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C9" w:rsidRDefault="000A20C9" w:rsidP="000A20C9">
      <w:pPr>
        <w:pStyle w:val="a3"/>
        <w:rPr>
          <w:rFonts w:ascii="Times New Roman" w:hAnsi="Times New Roman"/>
          <w:sz w:val="28"/>
          <w:szCs w:val="28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32"/>
        </w:rPr>
      </w:pPr>
      <w:r w:rsidRPr="00BF1D54">
        <w:rPr>
          <w:rFonts w:ascii="Times New Roman" w:eastAsia="Arial Unicode MS" w:hAnsi="Times New Roman" w:cs="Times New Roman"/>
          <w:b/>
          <w:kern w:val="1"/>
          <w:sz w:val="28"/>
          <w:szCs w:val="32"/>
        </w:rPr>
        <w:t>КОНТРОЛЬНО-РЕВИЗИОННАЯ КОМИССИЯ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32"/>
        </w:rPr>
      </w:pPr>
      <w:r w:rsidRPr="00BF1D54">
        <w:rPr>
          <w:rFonts w:ascii="Times New Roman" w:eastAsia="Arial Unicode MS" w:hAnsi="Times New Roman" w:cs="Times New Roman"/>
          <w:b/>
          <w:kern w:val="1"/>
          <w:sz w:val="28"/>
          <w:szCs w:val="32"/>
        </w:rPr>
        <w:t xml:space="preserve"> МУНИЦИПАЛЬНОГО ОБРАЗОВАНИЯ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32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32"/>
        </w:rPr>
        <w:t xml:space="preserve"> «ТУРОЧАКСКИЙ</w:t>
      </w:r>
      <w:r w:rsidRPr="00BF1D54">
        <w:rPr>
          <w:rFonts w:ascii="Times New Roman" w:eastAsia="Arial Unicode MS" w:hAnsi="Times New Roman" w:cs="Times New Roman"/>
          <w:b/>
          <w:kern w:val="1"/>
          <w:sz w:val="28"/>
          <w:szCs w:val="32"/>
        </w:rPr>
        <w:t xml:space="preserve"> РАЙОН» 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32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32"/>
        </w:rPr>
        <w:t>РЕСПУБЛИКИ АЛТАЙ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  <w:r>
        <w:rPr>
          <w:rFonts w:ascii="Times New Roman" w:eastAsia="Arial Unicode MS" w:hAnsi="Times New Roman" w:cs="Times New Roman"/>
          <w:kern w:val="1"/>
          <w:sz w:val="28"/>
          <w:szCs w:val="32"/>
        </w:rPr>
        <w:t>649140, Республика Алтай, Турочакский район, с.Турочак</w:t>
      </w:r>
      <w:r w:rsidRPr="00BF1D54">
        <w:rPr>
          <w:rFonts w:ascii="Times New Roman" w:eastAsia="Arial Unicode MS" w:hAnsi="Times New Roman" w:cs="Times New Roman"/>
          <w:kern w:val="1"/>
          <w:sz w:val="28"/>
          <w:szCs w:val="32"/>
        </w:rPr>
        <w:t>,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  <w:r>
        <w:rPr>
          <w:rFonts w:ascii="Times New Roman" w:eastAsia="Arial Unicode MS" w:hAnsi="Times New Roman" w:cs="Times New Roman"/>
          <w:kern w:val="1"/>
          <w:sz w:val="28"/>
          <w:szCs w:val="32"/>
        </w:rPr>
        <w:t>ул.</w:t>
      </w:r>
      <w:r w:rsidR="00430C56">
        <w:rPr>
          <w:rFonts w:ascii="Times New Roman" w:eastAsia="Arial Unicode MS" w:hAnsi="Times New Roman" w:cs="Times New Roman"/>
          <w:kern w:val="1"/>
          <w:sz w:val="28"/>
          <w:szCs w:val="32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32"/>
        </w:rPr>
        <w:t>Советская, д.77, тел. 2-24-34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  <w:bookmarkStart w:id="0" w:name="_GoBack"/>
      <w:bookmarkEnd w:id="0"/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0D56B8" w:rsidRPr="00BF1D54" w:rsidRDefault="00BF1D54" w:rsidP="000D56B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6"/>
          <w:szCs w:val="36"/>
        </w:rPr>
      </w:pPr>
      <w:r w:rsidRPr="00BF1D54">
        <w:rPr>
          <w:rFonts w:ascii="Times New Roman" w:eastAsia="Arial Unicode MS" w:hAnsi="Times New Roman" w:cs="Times New Roman"/>
          <w:b/>
          <w:kern w:val="1"/>
          <w:sz w:val="36"/>
          <w:szCs w:val="36"/>
        </w:rPr>
        <w:t>ЗАКЛЮЧЕНИЕ</w:t>
      </w:r>
      <w:r w:rsidR="00377E38">
        <w:rPr>
          <w:rFonts w:ascii="Times New Roman" w:eastAsia="Arial Unicode MS" w:hAnsi="Times New Roman" w:cs="Times New Roman"/>
          <w:b/>
          <w:kern w:val="1"/>
          <w:sz w:val="36"/>
          <w:szCs w:val="36"/>
        </w:rPr>
        <w:t xml:space="preserve"> № 1</w:t>
      </w:r>
      <w:r w:rsidR="00C54A47">
        <w:rPr>
          <w:rFonts w:ascii="Times New Roman" w:eastAsia="Arial Unicode MS" w:hAnsi="Times New Roman" w:cs="Times New Roman"/>
          <w:b/>
          <w:kern w:val="1"/>
          <w:sz w:val="36"/>
          <w:szCs w:val="36"/>
        </w:rPr>
        <w:t>2</w:t>
      </w:r>
    </w:p>
    <w:p w:rsidR="00BF1D54" w:rsidRPr="00BF1D54" w:rsidRDefault="000A20C9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на </w:t>
      </w:r>
      <w:r w:rsidR="00BF1D54" w:rsidRP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</w:t>
      </w:r>
      <w:r w:rsidR="00CE781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роект решения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«О внесении изменений и дополнений в решение</w:t>
      </w:r>
      <w:r w:rsidR="00CE781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Совета депутатов муниципального образования «Турочакский район»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«О бюджете муницип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ального образования«Турочакский </w:t>
      </w:r>
      <w:r w:rsidRP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район»   </w:t>
      </w:r>
    </w:p>
    <w:p w:rsidR="00BF1D54" w:rsidRPr="00BF1D54" w:rsidRDefault="00CE7813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на 2017</w:t>
      </w:r>
      <w:r w:rsidR="00BF1D54" w:rsidRP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год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и плановый период 2018-2019 годов  от 08.12.2016г. № 31-1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Pr="00BF1D54" w:rsidRDefault="00BF1D54" w:rsidP="00EA51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1D54">
        <w:rPr>
          <w:rFonts w:ascii="Times New Roman" w:hAnsi="Times New Roman"/>
          <w:b/>
          <w:sz w:val="28"/>
          <w:szCs w:val="28"/>
        </w:rPr>
        <w:t>с.Турочак</w:t>
      </w:r>
    </w:p>
    <w:p w:rsidR="000A20C9" w:rsidRPr="000A20C9" w:rsidRDefault="00E920DB" w:rsidP="00CE78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9A5CC3">
        <w:rPr>
          <w:rFonts w:ascii="Times New Roman" w:hAnsi="Times New Roman"/>
          <w:b/>
          <w:sz w:val="28"/>
          <w:szCs w:val="28"/>
        </w:rPr>
        <w:t xml:space="preserve"> ноября</w:t>
      </w:r>
      <w:r w:rsidR="00CE7813">
        <w:rPr>
          <w:rFonts w:ascii="Times New Roman" w:hAnsi="Times New Roman"/>
          <w:b/>
          <w:sz w:val="28"/>
          <w:szCs w:val="28"/>
        </w:rPr>
        <w:t xml:space="preserve"> 2017</w:t>
      </w:r>
      <w:r w:rsidR="00BF1D54" w:rsidRPr="00BF1D54">
        <w:rPr>
          <w:rFonts w:ascii="Times New Roman" w:hAnsi="Times New Roman"/>
          <w:b/>
          <w:sz w:val="28"/>
          <w:szCs w:val="28"/>
        </w:rPr>
        <w:t>г.</w:t>
      </w:r>
    </w:p>
    <w:p w:rsidR="00CE7813" w:rsidRPr="002224C7" w:rsidRDefault="000A20C9" w:rsidP="00CE78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0C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lastRenderedPageBreak/>
        <w:t>Заключение на проект решения Совета депутатов  муниципального образования  «Турочакский район»  «О внесении изменений и дополнений в решение «О бюджете муниципального образования</w:t>
      </w:r>
      <w:r w:rsidR="00CE7813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«Турочакский район»   на 2017 год и плановый период 2018-2019 годов </w:t>
      </w:r>
      <w:r w:rsidRPr="000A20C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от </w:t>
      </w:r>
      <w:r w:rsidR="00CE7813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08.12.2016 № 31-1 ( далее – Проект Решения) подготовлено</w:t>
      </w:r>
      <w:r w:rsidR="00CE7813" w:rsidRPr="000A2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7813"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Контрольно-ревизионной комиссией муниципального образовани</w:t>
      </w:r>
      <w:r w:rsidR="00CE7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«Турочакский район» (далее – КРК) </w:t>
      </w:r>
      <w:r w:rsidR="00CE7813"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7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ст. 157, ст. 268.1 Бюджетного кодекса РФ (далее- БК РФ), ст.17.1 Федерального закона от 06.10.2003 № 131-ФЗ «Об общих принципах организации местного самоуправления в РФ), п.2 ст.9 и ст.11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  в соответствии с требованиями  </w:t>
      </w:r>
      <w:r w:rsidR="00CE7813"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«О бюджетном процессе в муниципальном образовании «Турочакский район»</w:t>
      </w:r>
      <w:r w:rsidR="00CE7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 МО «Турочакский район», </w:t>
      </w:r>
      <w:r w:rsidR="00CE7813"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утвержденного  решением Совета  депутатов муниципального образования «Турочакский район» </w:t>
      </w:r>
      <w:r w:rsidR="00CE7813" w:rsidRPr="005E5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26 апреля 2013 г. № 46-6</w:t>
      </w:r>
      <w:r w:rsidR="00CE7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(изменениями и дополнениями),</w:t>
      </w:r>
      <w:r w:rsidR="00CE7813"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Положением о Контрольно-ревизионной комиссии муниципального образования «Турочакский район», утвержденного решением Совета депутатов муниципального образования «Турочакский район» от 21 октября 2012 №  33-7, </w:t>
      </w:r>
      <w:r w:rsidR="00CE7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Планом работы </w:t>
      </w:r>
      <w:r w:rsidR="00CE7813"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Контрольно-ревизионной комиссией муниципального образовани</w:t>
      </w:r>
      <w:r w:rsidR="00CE7813">
        <w:rPr>
          <w:rFonts w:ascii="Times New Roman" w:eastAsia="Times New Roman" w:hAnsi="Times New Roman" w:cs="Times New Roman"/>
          <w:sz w:val="26"/>
          <w:szCs w:val="26"/>
          <w:lang w:eastAsia="ru-RU"/>
        </w:rPr>
        <w:t>я «Турочакский район» на 2017 год, утвержденным Распоряжением Председателя КРК МО «Турочакский район</w:t>
      </w:r>
      <w:r w:rsidR="00CE7813" w:rsidRPr="00222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224C7" w:rsidRPr="002224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19.12.2016г. № 01-07/32</w:t>
      </w:r>
      <w:r w:rsidR="00CE7813" w:rsidRPr="00222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ОД.</w:t>
      </w:r>
    </w:p>
    <w:p w:rsidR="00CE7813" w:rsidRPr="005E5BE5" w:rsidRDefault="00CE7813" w:rsidP="00CE7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C51A6" w:rsidRPr="00CE7813" w:rsidRDefault="006C51A6" w:rsidP="00CE7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B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Цель проведения экспертизы</w:t>
      </w:r>
      <w:r w:rsidRPr="005E5B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638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5E5B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638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оценка финансово-экономических обоснований на предмет обоснованности расходных обязательств Проекта бюджета муниципального образования «Турочакский район».</w:t>
      </w:r>
    </w:p>
    <w:p w:rsidR="00BF1D54" w:rsidRPr="005E5BE5" w:rsidRDefault="00BF1D54" w:rsidP="00BF1D5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BF1D54" w:rsidRPr="005E5BE5" w:rsidRDefault="00A523C6" w:rsidP="00BF1D5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</w:t>
      </w:r>
      <w:r w:rsidR="00915970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ОБЩИЕ ПОЛОЖЕНИЯ</w:t>
      </w:r>
    </w:p>
    <w:p w:rsidR="00BF1D54" w:rsidRPr="005E5BE5" w:rsidRDefault="009A5CC3" w:rsidP="00874A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8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27 ноября</w:t>
      </w:r>
      <w:r w:rsidR="00041C7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2224C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2017 года в Контрольно-ревизионную комиссию</w:t>
      </w:r>
      <w:r w:rsidR="00D6384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муниципального образования </w:t>
      </w:r>
      <w:r w:rsidR="0014770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«Турочакский район»  представлен </w:t>
      </w:r>
      <w:r w:rsidR="00BF1D54"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Проект решения </w:t>
      </w:r>
      <w:r w:rsidR="0014770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МО «Турочакский район»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 приложениями №№ 1,</w:t>
      </w:r>
      <w:r w:rsidR="00041C73">
        <w:rPr>
          <w:rFonts w:ascii="Times New Roman" w:eastAsia="Arial Unicode MS" w:hAnsi="Times New Roman" w:cs="Times New Roman"/>
          <w:kern w:val="1"/>
          <w:sz w:val="26"/>
          <w:szCs w:val="26"/>
        </w:rPr>
        <w:t>8,10,12,14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14770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 пояснительной запиской с обоснованием предлагаемых изменений. Предлагаемые для подготовки заключения документы представлены в полном объеме.</w:t>
      </w:r>
    </w:p>
    <w:p w:rsidR="00BF1D54" w:rsidRDefault="00BF1D54" w:rsidP="00147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8000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color w:val="008000"/>
          <w:kern w:val="1"/>
          <w:sz w:val="26"/>
          <w:szCs w:val="26"/>
        </w:rPr>
        <w:tab/>
      </w:r>
    </w:p>
    <w:p w:rsidR="00147701" w:rsidRDefault="00147701" w:rsidP="00147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8000"/>
          <w:kern w:val="1"/>
          <w:sz w:val="26"/>
          <w:szCs w:val="26"/>
        </w:rPr>
        <w:tab/>
      </w:r>
      <w:r w:rsidRPr="00147701">
        <w:rPr>
          <w:rFonts w:ascii="Times New Roman" w:eastAsia="Arial Unicode MS" w:hAnsi="Times New Roman" w:cs="Times New Roman"/>
          <w:kern w:val="1"/>
          <w:sz w:val="26"/>
          <w:szCs w:val="26"/>
        </w:rPr>
        <w:t>Согласно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пояснительной записке Проект Решения разработан в связи с возникшей необходимостью внесения изменений и дополнений в Решение о бюджете муниципал</w:t>
      </w:r>
      <w:r w:rsidR="009A5CC3">
        <w:rPr>
          <w:rFonts w:ascii="Times New Roman" w:eastAsia="Arial Unicode MS" w:hAnsi="Times New Roman" w:cs="Times New Roman"/>
          <w:kern w:val="1"/>
          <w:sz w:val="26"/>
          <w:szCs w:val="26"/>
        </w:rPr>
        <w:t>ь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ного образов</w:t>
      </w:r>
      <w:r w:rsidR="002224C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ания «Турочакский район» на 2017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год</w:t>
      </w:r>
      <w:r w:rsidR="002224C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 плановый период 2018-2019 годов от 08.12.2016г.  № 31-1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 целях соблюдения бюджетного законодательства при составлении и исполнении бюджета муниципального образования «Турочакский район»</w:t>
      </w:r>
      <w:r w:rsidR="00AE3487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AE3487" w:rsidRDefault="00AE3487" w:rsidP="00147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E3487" w:rsidRPr="005907CC" w:rsidRDefault="00AE3487" w:rsidP="00AE34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ab/>
        <w:t xml:space="preserve">Представленным Проектом Решения предлагается изменить основные характеристики бюджета МО «Турочакский район», утвержденные Решением </w:t>
      </w:r>
      <w:r w:rsidRPr="000A20C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«О бюджете муниципального образования«Туроч</w:t>
      </w:r>
      <w:r w:rsidR="005907C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акский район»   на 2017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год» </w:t>
      </w:r>
      <w:r w:rsidR="005907CC">
        <w:rPr>
          <w:rFonts w:ascii="Times New Roman" w:eastAsia="Arial Unicode MS" w:hAnsi="Times New Roman" w:cs="Times New Roman"/>
          <w:kern w:val="1"/>
          <w:sz w:val="26"/>
          <w:szCs w:val="26"/>
        </w:rPr>
        <w:t>и плановый период 2018-2019 годов от 08.12.2016г.  № 31-1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, к которым в соответствии с п. 1 ст. 184.1 БК РФ относятся общий объем доходов, общий объем расходов и дефицит бюджета.</w:t>
      </w:r>
    </w:p>
    <w:p w:rsidR="00BF1D54" w:rsidRPr="005E5BE5" w:rsidRDefault="00BF1D54" w:rsidP="00BF1D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6392F" w:rsidRDefault="0006392F" w:rsidP="00BF1D5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06392F" w:rsidRDefault="0006392F" w:rsidP="00BF1D5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A91F25" w:rsidRPr="00B4051F" w:rsidRDefault="00B4051F" w:rsidP="000477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047733" w:rsidRPr="00B40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ХАРАКТЕРИСТИКА ПРЕДЛАГАЕМЫХ ИЗМЕНЕНИЙ</w:t>
      </w:r>
    </w:p>
    <w:p w:rsidR="0006392F" w:rsidRDefault="0006392F" w:rsidP="00874A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7733" w:rsidRDefault="00047733" w:rsidP="009A5C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Рассмотрев, представленный проект решения, Контрольно-ревизионная комиссия МО «Турочакский район»  отмечает следующее</w:t>
      </w:r>
      <w:r w:rsidR="0045229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5FC3" w:rsidRDefault="002D5FC3" w:rsidP="000477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FC3" w:rsidRPr="005907CC" w:rsidRDefault="002D5FC3" w:rsidP="002D5FC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D5F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Согласно проекту Решения ос</w:t>
      </w:r>
      <w:r w:rsidR="005907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новные параметры бюджета на 2017</w:t>
      </w:r>
      <w:r w:rsidRPr="002D5F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</w:t>
      </w:r>
      <w:r w:rsidR="005907CC" w:rsidRPr="005907C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5907CC" w:rsidRPr="005907CC">
        <w:rPr>
          <w:rFonts w:ascii="Times New Roman" w:eastAsia="Arial Unicode MS" w:hAnsi="Times New Roman" w:cs="Times New Roman"/>
          <w:i/>
          <w:kern w:val="1"/>
          <w:sz w:val="26"/>
          <w:szCs w:val="26"/>
        </w:rPr>
        <w:t>и плановый период 2018-2019 годов</w:t>
      </w:r>
      <w:r w:rsidRPr="005907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2D5FC3" w:rsidRDefault="002D5FC3" w:rsidP="002D5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- доходы </w:t>
      </w:r>
      <w:r w:rsidR="00C14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r w:rsidR="009A5CC3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юджета увеличиваются на 111 044,2</w:t>
      </w:r>
      <w:r w:rsidR="00CD7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9F6DAC">
        <w:rPr>
          <w:rFonts w:ascii="Times New Roman" w:eastAsia="Times New Roman" w:hAnsi="Times New Roman" w:cs="Times New Roman"/>
          <w:sz w:val="26"/>
          <w:szCs w:val="26"/>
          <w:lang w:eastAsia="ru-RU"/>
        </w:rPr>
        <w:t>с 551 540,9</w:t>
      </w:r>
      <w:r w:rsidR="00C14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306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="009F6DAC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руб. до 662 585,1</w:t>
      </w:r>
      <w:r w:rsidR="00101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том числе : </w:t>
      </w:r>
      <w:r w:rsidR="00041C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собственных средств ( налоговых и неналоговых) доходов</w:t>
      </w:r>
      <w:r w:rsidR="00C01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15365</w:t>
      </w:r>
      <w:r w:rsidR="00041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9F6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C7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  дополнительно полученных средств из республиканского бюджета, имеющих целевое назначение</w:t>
      </w:r>
      <w:r w:rsidR="00D40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9F6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97 200,1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043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5FC3" w:rsidRDefault="002D5FC3" w:rsidP="002D5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FC3" w:rsidRDefault="002D5FC3" w:rsidP="002D5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- расходы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увеличиваются </w:t>
      </w:r>
      <w:r w:rsidR="00041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920D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кодекс</w:t>
      </w:r>
      <w:r w:rsidR="00C54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111 044,2 </w:t>
      </w:r>
      <w:r w:rsidR="00043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C54A4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(с 562 446,0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043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</w:t>
      </w:r>
      <w:r w:rsidR="00D40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 до </w:t>
      </w:r>
      <w:r w:rsidR="00C54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673 490,2 </w:t>
      </w:r>
      <w:r w:rsidR="00043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D5FC3" w:rsidRDefault="002D5FC3" w:rsidP="002D5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FC3" w:rsidRPr="002D5FC3" w:rsidRDefault="002D5FC3" w:rsidP="002D5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-дефицит </w:t>
      </w:r>
      <w:r w:rsidR="00882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 w:rsidR="0052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DD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увеличивается на сумму</w:t>
      </w:r>
      <w:r w:rsidR="0077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10 905,1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C54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5FC3" w:rsidRPr="00047733" w:rsidRDefault="002D5FC3" w:rsidP="002D5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7733" w:rsidRDefault="00882DD3" w:rsidP="0004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бюджета на 2017</w:t>
      </w:r>
      <w:r w:rsidR="00380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приведены ниже в таблице №1.</w:t>
      </w:r>
    </w:p>
    <w:p w:rsidR="00915970" w:rsidRPr="00380E99" w:rsidRDefault="00380E99" w:rsidP="0091597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380E99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                           Таблица 1                                                                                 </w:t>
      </w:r>
      <w:r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                                              </w:t>
      </w:r>
      <w:r w:rsidRPr="00380E99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   </w:t>
      </w:r>
      <w:r w:rsidR="00A755AC">
        <w:rPr>
          <w:rFonts w:ascii="Times New Roman" w:eastAsia="Arial Unicode MS" w:hAnsi="Times New Roman" w:cs="Times New Roman"/>
          <w:kern w:val="1"/>
          <w:sz w:val="18"/>
          <w:szCs w:val="18"/>
        </w:rPr>
        <w:t>тыс. руб.</w:t>
      </w:r>
    </w:p>
    <w:tbl>
      <w:tblPr>
        <w:tblW w:w="10301" w:type="dxa"/>
        <w:tblInd w:w="-837" w:type="dxa"/>
        <w:tblLayout w:type="fixed"/>
        <w:tblLook w:val="0000" w:firstRow="0" w:lastRow="0" w:firstColumn="0" w:lastColumn="0" w:noHBand="0" w:noVBand="0"/>
      </w:tblPr>
      <w:tblGrid>
        <w:gridCol w:w="3687"/>
        <w:gridCol w:w="1275"/>
        <w:gridCol w:w="1275"/>
        <w:gridCol w:w="1418"/>
        <w:gridCol w:w="1228"/>
        <w:gridCol w:w="1418"/>
      </w:tblGrid>
      <w:tr w:rsidR="000E710B" w:rsidRPr="00915970" w:rsidTr="00EF1DF0">
        <w:trPr>
          <w:trHeight w:val="552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710B" w:rsidRPr="00D04BEE" w:rsidRDefault="000E710B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D04BE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Наименование дохода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10B" w:rsidRDefault="000E710B" w:rsidP="000E7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Принято решением о бюджете от 08.12.16г. № 31-1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10B" w:rsidRPr="00D04BEE" w:rsidRDefault="000E710B" w:rsidP="00882D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Уточненные решением о бюджете от 28.09.17г. № 38-11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710B" w:rsidRPr="00D04BEE" w:rsidRDefault="000E710B" w:rsidP="00047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EE">
              <w:rPr>
                <w:rFonts w:ascii="Times New Roman" w:hAnsi="Times New Roman" w:cs="Times New Roman"/>
                <w:sz w:val="20"/>
                <w:szCs w:val="20"/>
              </w:rPr>
              <w:t>С учетом изменений согласно представленному проекту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0B" w:rsidRPr="00D04BEE" w:rsidRDefault="000E710B" w:rsidP="00047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EE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  <w:r w:rsidR="00335D5D">
              <w:rPr>
                <w:rFonts w:ascii="Times New Roman" w:hAnsi="Times New Roman" w:cs="Times New Roman"/>
                <w:sz w:val="20"/>
                <w:szCs w:val="20"/>
              </w:rPr>
              <w:t xml:space="preserve"> от уточненного решения о бюджете</w:t>
            </w:r>
          </w:p>
        </w:tc>
      </w:tr>
      <w:tr w:rsidR="000E710B" w:rsidRPr="00915970" w:rsidTr="001018EF">
        <w:trPr>
          <w:trHeight w:val="780"/>
        </w:trPr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0B" w:rsidRPr="00D04BEE" w:rsidRDefault="000E710B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0B" w:rsidRPr="00D04BEE" w:rsidRDefault="000E710B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10B" w:rsidRPr="00D04BEE" w:rsidRDefault="000E710B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0B" w:rsidRPr="00D04BEE" w:rsidRDefault="000E710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10B" w:rsidRPr="00D04BEE" w:rsidRDefault="000E710B" w:rsidP="00DD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EE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9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BE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92C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10B" w:rsidRPr="00D04BEE" w:rsidRDefault="000E710B" w:rsidP="00DD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F1DF0" w:rsidRPr="00915970" w:rsidTr="001018EF">
        <w:trPr>
          <w:trHeight w:val="2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DF0" w:rsidRPr="00DD3ADC" w:rsidRDefault="00EF1DF0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DD3ADC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Прогнозируемый общий  объем доходов бюджета -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F0" w:rsidRDefault="00EF1DF0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325 423,5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DF0" w:rsidRPr="00DD3ADC" w:rsidRDefault="00EF1DF0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551 540,9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F0" w:rsidRPr="0088430E" w:rsidRDefault="00EF1DF0" w:rsidP="009F6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662585,1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DF0" w:rsidRPr="0088430E" w:rsidRDefault="00EF1DF0" w:rsidP="00884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+110 044,2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F0" w:rsidRPr="0088430E" w:rsidRDefault="00EF1DF0" w:rsidP="00884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</w:t>
            </w:r>
          </w:p>
        </w:tc>
      </w:tr>
      <w:tr w:rsidR="000E710B" w:rsidRPr="00915970" w:rsidTr="001018EF">
        <w:trPr>
          <w:trHeight w:val="263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0B" w:rsidRPr="00915970" w:rsidRDefault="000E710B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 т.ч.: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0B" w:rsidRPr="00DD3ADC" w:rsidRDefault="000E710B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10B" w:rsidRPr="00DD3ADC" w:rsidRDefault="000E710B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10B" w:rsidRPr="0088430E" w:rsidRDefault="000E710B" w:rsidP="00523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0B" w:rsidRPr="0088430E" w:rsidRDefault="000E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0B" w:rsidRPr="0088430E" w:rsidRDefault="000E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0B" w:rsidRPr="00915970" w:rsidTr="001018EF">
        <w:trPr>
          <w:trHeight w:val="263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0B" w:rsidRPr="00452298" w:rsidRDefault="000E710B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452298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0B" w:rsidRDefault="00EF1DF0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73 370,1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10B" w:rsidRPr="00DD3ADC" w:rsidRDefault="000E710B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84 039,1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10B" w:rsidRPr="0088430E" w:rsidRDefault="000E710B" w:rsidP="0052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97 947,1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10B" w:rsidRPr="0088430E" w:rsidRDefault="000E710B" w:rsidP="0088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+13 908,0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0B" w:rsidRPr="0088430E" w:rsidRDefault="000E710B" w:rsidP="00452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0E710B" w:rsidRPr="00915970" w:rsidTr="001018EF">
        <w:trPr>
          <w:trHeight w:val="31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0B" w:rsidRPr="00452298" w:rsidRDefault="000E710B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452298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0B" w:rsidRDefault="00EF1DF0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6 421,4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10B" w:rsidRPr="00DD3ADC" w:rsidRDefault="000E710B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12 556,6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B" w:rsidRPr="0088430E" w:rsidRDefault="000E710B" w:rsidP="00FB4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14 013,6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10B" w:rsidRPr="0088430E" w:rsidRDefault="000E710B" w:rsidP="001F4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+1 457,0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0B" w:rsidRPr="0088430E" w:rsidRDefault="000E710B" w:rsidP="00452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0E710B" w:rsidRPr="00915970" w:rsidTr="001018EF">
        <w:trPr>
          <w:trHeight w:val="868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0B" w:rsidRPr="00452298" w:rsidRDefault="000E710B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45229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0B" w:rsidRDefault="00EF1DF0" w:rsidP="00C34B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245 632,0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10B" w:rsidRPr="00DD3ADC" w:rsidRDefault="000E710B" w:rsidP="00C34B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454 945,2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B" w:rsidRPr="0088430E" w:rsidRDefault="000E710B" w:rsidP="00C3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550 624,4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10B" w:rsidRPr="0088430E" w:rsidRDefault="000E710B" w:rsidP="001F4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95 679,2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10B" w:rsidRPr="0088430E" w:rsidRDefault="000E710B" w:rsidP="00B1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E710B" w:rsidRPr="00915970" w:rsidTr="001018EF">
        <w:trPr>
          <w:trHeight w:val="302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0B" w:rsidRPr="00915970" w:rsidRDefault="000E710B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DD3ADC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Прогнозируемый общий 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 объем расходов </w:t>
            </w:r>
            <w:r w:rsidRPr="00DD3ADC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 бюджета 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–</w:t>
            </w:r>
            <w:r w:rsidRPr="00DD3ADC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0B" w:rsidRDefault="00EF1DF0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325 423,5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10B" w:rsidRPr="00915970" w:rsidRDefault="000E710B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562 446,0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10B" w:rsidRPr="0088430E" w:rsidRDefault="000E710B" w:rsidP="00523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673 490,2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0B" w:rsidRPr="0088430E" w:rsidRDefault="000E710B" w:rsidP="00322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+111 044,2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0B" w:rsidRPr="0088430E" w:rsidRDefault="000E710B" w:rsidP="005B2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0E710B" w:rsidRPr="00915970" w:rsidTr="001018EF">
        <w:trPr>
          <w:trHeight w:val="454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0B" w:rsidRPr="00DD3ADC" w:rsidRDefault="000E710B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DD3ADC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Дефицит 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0B" w:rsidRDefault="00EF1DF0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10B" w:rsidRPr="0088430E" w:rsidRDefault="000E710B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B" w:rsidRPr="0088430E" w:rsidRDefault="000E710B" w:rsidP="00523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8430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905,1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0B" w:rsidRPr="0088430E" w:rsidRDefault="000E710B" w:rsidP="005B2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0B" w:rsidRPr="0088430E" w:rsidRDefault="000E710B" w:rsidP="005B2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915970" w:rsidRPr="00915970" w:rsidRDefault="00915970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380E99" w:rsidRDefault="00380E99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В соответствии со ст. 92.1 Бюджетного кодекса Российской Федерации ( далее - БК РФ)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</w:t>
      </w:r>
    </w:p>
    <w:p w:rsidR="00F4005F" w:rsidRDefault="00F4005F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B07007" w:rsidRDefault="00BF6A3F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Проектом Решения дефицит бюджета предусматривается в размере </w:t>
      </w:r>
      <w:r w:rsidR="00C54A47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9,7</w:t>
      </w:r>
      <w:r w:rsidRPr="00B07007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%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от доходов бюджета без учета финансовой помощи из других бюд</w:t>
      </w:r>
      <w:r w:rsidR="007E7674">
        <w:rPr>
          <w:rFonts w:ascii="Times New Roman" w:eastAsia="Arial Unicode MS" w:hAnsi="Times New Roman" w:cs="Times New Roman"/>
          <w:kern w:val="1"/>
          <w:sz w:val="26"/>
          <w:szCs w:val="26"/>
        </w:rPr>
        <w:t>жетов бюджет</w:t>
      </w:r>
      <w:r w:rsidR="00E73245">
        <w:rPr>
          <w:rFonts w:ascii="Times New Roman" w:eastAsia="Arial Unicode MS" w:hAnsi="Times New Roman" w:cs="Times New Roman"/>
          <w:kern w:val="1"/>
          <w:sz w:val="26"/>
          <w:szCs w:val="26"/>
        </w:rPr>
        <w:t>ной системы РФ (</w:t>
      </w:r>
      <w:r w:rsidR="00C54A47">
        <w:rPr>
          <w:rFonts w:ascii="Times New Roman" w:eastAsia="Arial Unicode MS" w:hAnsi="Times New Roman" w:cs="Times New Roman"/>
          <w:kern w:val="1"/>
          <w:sz w:val="26"/>
          <w:szCs w:val="26"/>
        </w:rPr>
        <w:t>10 905,1/111 960,7</w:t>
      </w:r>
      <w:r w:rsidR="00B0700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х100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= </w:t>
      </w:r>
      <w:r w:rsidR="00C54A47">
        <w:rPr>
          <w:rFonts w:ascii="Times New Roman" w:eastAsia="Arial Unicode MS" w:hAnsi="Times New Roman" w:cs="Times New Roman"/>
          <w:kern w:val="1"/>
          <w:sz w:val="26"/>
          <w:szCs w:val="26"/>
        </w:rPr>
        <w:t>9,7</w:t>
      </w:r>
      <w:r w:rsidR="00B07007">
        <w:rPr>
          <w:rFonts w:ascii="Times New Roman" w:eastAsia="Arial Unicode MS" w:hAnsi="Times New Roman" w:cs="Times New Roman"/>
          <w:kern w:val="1"/>
          <w:sz w:val="26"/>
          <w:szCs w:val="26"/>
        </w:rPr>
        <w:t>%).</w:t>
      </w:r>
    </w:p>
    <w:p w:rsidR="00B07007" w:rsidRPr="00E920DB" w:rsidRDefault="00B07007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Указанной выше статьей Б</w:t>
      </w:r>
      <w:r w:rsidR="005430C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юджетного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К</w:t>
      </w:r>
      <w:r w:rsidR="005430CD">
        <w:rPr>
          <w:rFonts w:ascii="Times New Roman" w:eastAsia="Arial Unicode MS" w:hAnsi="Times New Roman" w:cs="Times New Roman"/>
          <w:kern w:val="1"/>
          <w:sz w:val="26"/>
          <w:szCs w:val="26"/>
        </w:rPr>
        <w:t>одекса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</w:t>
      </w:r>
      <w:r w:rsidR="005430C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оссийской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Ф</w:t>
      </w:r>
      <w:r w:rsidR="005430CD">
        <w:rPr>
          <w:rFonts w:ascii="Times New Roman" w:eastAsia="Arial Unicode MS" w:hAnsi="Times New Roman" w:cs="Times New Roman"/>
          <w:kern w:val="1"/>
          <w:sz w:val="26"/>
          <w:szCs w:val="26"/>
        </w:rPr>
        <w:t>едерации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предусмотрено, что в</w:t>
      </w:r>
      <w:r w:rsidRPr="00B0700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r w:rsidR="00C54A4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C54A47" w:rsidRPr="00E920DB">
        <w:rPr>
          <w:rFonts w:ascii="Times New Roman" w:eastAsia="Arial Unicode MS" w:hAnsi="Times New Roman" w:cs="Times New Roman"/>
          <w:kern w:val="1"/>
          <w:sz w:val="26"/>
          <w:szCs w:val="26"/>
        </w:rPr>
        <w:t>(111 960,7</w:t>
      </w:r>
      <w:r w:rsidRPr="00E920D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х 10% = </w:t>
      </w:r>
      <w:r w:rsidR="00C54A47" w:rsidRPr="00E920DB">
        <w:rPr>
          <w:rFonts w:ascii="Times New Roman" w:eastAsia="Arial Unicode MS" w:hAnsi="Times New Roman" w:cs="Times New Roman"/>
          <w:kern w:val="1"/>
          <w:sz w:val="26"/>
          <w:szCs w:val="26"/>
        </w:rPr>
        <w:t>11 196,</w:t>
      </w:r>
      <w:r w:rsidR="00E920DB" w:rsidRPr="00E920DB">
        <w:rPr>
          <w:rFonts w:ascii="Times New Roman" w:eastAsia="Arial Unicode MS" w:hAnsi="Times New Roman" w:cs="Times New Roman"/>
          <w:kern w:val="1"/>
          <w:sz w:val="26"/>
          <w:szCs w:val="26"/>
        </w:rPr>
        <w:t>1 тыс. руб.</w:t>
      </w:r>
      <w:r w:rsidR="00BA284E" w:rsidRPr="00E920DB">
        <w:rPr>
          <w:rFonts w:ascii="Times New Roman" w:eastAsia="Arial Unicode MS" w:hAnsi="Times New Roman" w:cs="Times New Roman"/>
          <w:kern w:val="1"/>
          <w:sz w:val="26"/>
          <w:szCs w:val="26"/>
        </w:rPr>
        <w:t>)</w:t>
      </w:r>
    </w:p>
    <w:p w:rsidR="00D94C2E" w:rsidRDefault="00D94C2E" w:rsidP="00BA284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881EB5" w:rsidRDefault="00F4005F" w:rsidP="00BA284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Согласно Приложения № 1 к проекту Решения «Источники финансирования дефицита бюджета муниципального образов</w:t>
      </w:r>
      <w:r w:rsidR="003C2D17">
        <w:rPr>
          <w:rFonts w:ascii="Times New Roman" w:eastAsia="Arial Unicode MS" w:hAnsi="Times New Roman" w:cs="Times New Roman"/>
          <w:kern w:val="1"/>
          <w:sz w:val="26"/>
          <w:szCs w:val="26"/>
        </w:rPr>
        <w:t>ания «Турочакский район» на 2017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год»,  в соответствии с нормами ст. 96</w:t>
      </w:r>
      <w:r w:rsidR="003C2D1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БК РФ, дефицит в сумме 10 905,1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тыс.</w:t>
      </w:r>
      <w:r w:rsidR="00E920D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рублей предусматривается покрыть за счет </w:t>
      </w:r>
      <w:r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  <w:t xml:space="preserve"> </w:t>
      </w:r>
      <w:r w:rsidRPr="00F4005F">
        <w:rPr>
          <w:rFonts w:ascii="Times New Roman" w:eastAsia="Arial Unicode MS" w:hAnsi="Times New Roman" w:cs="Times New Roman"/>
          <w:kern w:val="1"/>
          <w:sz w:val="26"/>
          <w:szCs w:val="26"/>
        </w:rPr>
        <w:t>изменения остатков средств на с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четах по учету средств бюджета.</w:t>
      </w:r>
    </w:p>
    <w:p w:rsidR="00B4051F" w:rsidRDefault="00B4051F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B4051F" w:rsidRPr="00B4051F" w:rsidRDefault="00B4051F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>Таким образом, предусмотренный проектом Решения дефицит бюджета не противоречит нормам ст.92.1 БК РФ.</w:t>
      </w:r>
    </w:p>
    <w:p w:rsidR="000E6C3B" w:rsidRPr="00423A9E" w:rsidRDefault="000E6C3B" w:rsidP="000E6C3B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</w:p>
    <w:p w:rsidR="00B43334" w:rsidRPr="00423A9E" w:rsidRDefault="00B4051F" w:rsidP="00B4333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3.</w:t>
      </w:r>
      <w:r w:rsidR="00777FD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ДОХОДЫ БЮДЖЕТА </w:t>
      </w:r>
      <w:r w:rsidR="00140742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МУНИЦИПАЛЬНОГО ОБРАЗОВАНИЯ «ТУРОЧАКСКИЙ РАЙОН»</w:t>
      </w:r>
    </w:p>
    <w:p w:rsidR="00B43334" w:rsidRPr="00423A9E" w:rsidRDefault="00B43334" w:rsidP="00B433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FF"/>
          <w:kern w:val="1"/>
          <w:sz w:val="26"/>
          <w:szCs w:val="26"/>
        </w:rPr>
      </w:pPr>
    </w:p>
    <w:p w:rsidR="00981E0B" w:rsidRDefault="00981E0B" w:rsidP="00981E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В представленном проекте Решения предлагается увеличить доходную часть </w:t>
      </w:r>
      <w:r w:rsidR="00DD7F60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бюджета на 19,9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% по сравнению с объемом доходов, предусмотренным бюджетом МО «Турочакский район» на 2017 год в действующей редакции. В целом это происходит за счет увеличения налоговых  и неналоговых доходов, субсидий и дотаций от других уровней бюджетов.</w:t>
      </w:r>
    </w:p>
    <w:p w:rsidR="00201D07" w:rsidRPr="00201D07" w:rsidRDefault="00201D07" w:rsidP="00201D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Cs/>
          <w:color w:val="FF0000"/>
          <w:kern w:val="1"/>
          <w:sz w:val="26"/>
          <w:szCs w:val="26"/>
        </w:rPr>
      </w:pPr>
      <w:r w:rsidRPr="00201D07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С учетом планируемых изменений поступления дох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о</w:t>
      </w:r>
      <w:r w:rsidR="00DD7F60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дов в бюджет составят  551 540,9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тыс. руб. или </w:t>
      </w:r>
      <w:r w:rsidR="00DD7F60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119</w:t>
      </w:r>
      <w:r w:rsidR="00A22B79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,9</w:t>
      </w:r>
      <w:r w:rsidR="007C7761" w:rsidRPr="007C7761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% .</w:t>
      </w:r>
    </w:p>
    <w:p w:rsidR="008313A9" w:rsidRDefault="008313A9" w:rsidP="00201D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</w:p>
    <w:p w:rsidR="00B307A1" w:rsidRDefault="00201D07" w:rsidP="00AB42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  <w:r w:rsidRPr="001540F1">
        <w:rPr>
          <w:rFonts w:ascii="Times New Roman" w:eastAsia="Arial Unicode MS" w:hAnsi="Times New Roman" w:cs="Times New Roman"/>
          <w:b/>
          <w:iCs/>
          <w:kern w:val="1"/>
          <w:sz w:val="26"/>
          <w:szCs w:val="26"/>
        </w:rPr>
        <w:t>По</w:t>
      </w:r>
      <w:r w:rsidR="00B307A1">
        <w:rPr>
          <w:rFonts w:ascii="Times New Roman" w:eastAsia="Arial Unicode MS" w:hAnsi="Times New Roman" w:cs="Times New Roman"/>
          <w:b/>
          <w:iCs/>
          <w:kern w:val="1"/>
          <w:sz w:val="26"/>
          <w:szCs w:val="26"/>
        </w:rPr>
        <w:t xml:space="preserve"> группе «Налоговые </w:t>
      </w:r>
      <w:r w:rsidRPr="001540F1">
        <w:rPr>
          <w:rFonts w:ascii="Times New Roman" w:eastAsia="Arial Unicode MS" w:hAnsi="Times New Roman" w:cs="Times New Roman"/>
          <w:b/>
          <w:iCs/>
          <w:kern w:val="1"/>
          <w:sz w:val="26"/>
          <w:szCs w:val="26"/>
        </w:rPr>
        <w:t>доходы»</w:t>
      </w:r>
      <w:r w:rsidRPr="00201D07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проектом Ре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шения предполагается </w:t>
      </w:r>
      <w:r w:rsidR="00A22B79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увеличение</w:t>
      </w:r>
      <w:r w:rsidR="00C01216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</w:t>
      </w:r>
      <w:r w:rsidRPr="00201D07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бюдж</w:t>
      </w:r>
      <w:r w:rsidR="00DD7F60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етных назначений на сумму 15 365</w:t>
      </w:r>
      <w:r w:rsidR="00C01216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тыс. руб</w:t>
      </w:r>
      <w:r w:rsidR="00A0428C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лей</w:t>
      </w:r>
      <w:r w:rsidR="00DD7F60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или 15,9% и составят 111 960,7</w:t>
      </w:r>
      <w:r w:rsidR="00C01216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тыс. руб. </w:t>
      </w:r>
    </w:p>
    <w:p w:rsidR="00AB42C6" w:rsidRDefault="00AB42C6" w:rsidP="00AB42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iCs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Изменения произошли </w:t>
      </w:r>
      <w:r w:rsidRPr="00981E0B">
        <w:rPr>
          <w:rFonts w:ascii="Times New Roman" w:eastAsia="Arial Unicode MS" w:hAnsi="Times New Roman" w:cs="Times New Roman"/>
          <w:b/>
          <w:iCs/>
          <w:kern w:val="1"/>
          <w:sz w:val="26"/>
          <w:szCs w:val="26"/>
        </w:rPr>
        <w:t>по следующим налогам:</w:t>
      </w:r>
    </w:p>
    <w:p w:rsidR="00DD7F60" w:rsidRPr="00DD7F60" w:rsidRDefault="00DD7F60" w:rsidP="00DD7F60">
      <w:pPr>
        <w:pStyle w:val="a3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- </w:t>
      </w:r>
      <w:r w:rsidRPr="00DD7F60">
        <w:rPr>
          <w:rFonts w:ascii="Times New Roman" w:eastAsia="Arial Unicode MS" w:hAnsi="Times New Roman"/>
          <w:sz w:val="26"/>
          <w:szCs w:val="26"/>
          <w:u w:val="single"/>
        </w:rPr>
        <w:t>Акцизы по подакцизным товарам (продукции), производимым на территории Российской Федерации</w:t>
      </w:r>
      <w:r>
        <w:rPr>
          <w:rFonts w:ascii="Times New Roman" w:eastAsia="Arial Unicode MS" w:hAnsi="Times New Roman"/>
          <w:sz w:val="26"/>
          <w:szCs w:val="26"/>
          <w:u w:val="single"/>
        </w:rPr>
        <w:t xml:space="preserve">  на 1208,6 тыс. руб. и составит 6 702,0 тыс. руб.;</w:t>
      </w:r>
    </w:p>
    <w:p w:rsidR="00116ADE" w:rsidRPr="00DD7F60" w:rsidRDefault="00DD7F60" w:rsidP="00DD7F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DD7F6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- </w:t>
      </w:r>
      <w:r w:rsidR="00116ADE" w:rsidRPr="00DD7F60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Налог на добычу пр</w:t>
      </w:r>
      <w:r w:rsidR="00AB42C6" w:rsidRPr="00DD7F60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очих полезных иск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опаемых  увеличивается на 12 699,4 тыс.</w:t>
      </w:r>
      <w:r w:rsidR="00F92C49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рублей и составит 33 100</w:t>
      </w:r>
      <w:r w:rsidR="00116ADE" w:rsidRPr="00DD7F60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тыс.</w:t>
      </w:r>
      <w:r w:rsidR="00F92C49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  <w:r w:rsidR="00116ADE" w:rsidRPr="00DD7F60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рублей.</w:t>
      </w:r>
    </w:p>
    <w:p w:rsidR="00A0428C" w:rsidRPr="00116ADE" w:rsidRDefault="00116ADE" w:rsidP="0011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16ADE">
        <w:rPr>
          <w:rFonts w:ascii="Times New Roman" w:hAnsi="Times New Roman" w:cs="Times New Roman"/>
          <w:sz w:val="26"/>
          <w:szCs w:val="26"/>
        </w:rPr>
        <w:t>По остальным видам налоговых поступлений изменения не запланированы</w:t>
      </w:r>
    </w:p>
    <w:p w:rsidR="00AB42C6" w:rsidRDefault="00AB42C6" w:rsidP="00AB42C6">
      <w:pPr>
        <w:widowControl w:val="0"/>
        <w:suppressAutoHyphens/>
        <w:spacing w:after="0" w:line="240" w:lineRule="auto"/>
        <w:ind w:firstLine="420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</w:p>
    <w:p w:rsidR="00AB42C6" w:rsidRDefault="00AB42C6" w:rsidP="00AB42C6">
      <w:pPr>
        <w:widowControl w:val="0"/>
        <w:suppressAutoHyphens/>
        <w:spacing w:after="0" w:line="240" w:lineRule="auto"/>
        <w:ind w:firstLine="420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Согласно проекту Решения </w:t>
      </w:r>
      <w:r w:rsidRPr="00981E0B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доходы бюджета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</w:t>
      </w:r>
      <w:r w:rsidRPr="00981E0B">
        <w:rPr>
          <w:rFonts w:ascii="Times New Roman" w:eastAsia="Arial Unicode MS" w:hAnsi="Times New Roman" w:cs="Times New Roman"/>
          <w:b/>
          <w:iCs/>
          <w:kern w:val="1"/>
          <w:sz w:val="26"/>
          <w:szCs w:val="26"/>
        </w:rPr>
        <w:t>за счет неналоговых доходов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в 2017 году в целом увеличивается на </w:t>
      </w:r>
      <w:r w:rsidR="00B307A1">
        <w:rPr>
          <w:rFonts w:ascii="Times New Roman" w:eastAsia="Arial Unicode MS" w:hAnsi="Times New Roman" w:cs="Times New Roman"/>
          <w:iCs/>
          <w:kern w:val="1"/>
          <w:sz w:val="26"/>
          <w:szCs w:val="26"/>
          <w:u w:val="single"/>
        </w:rPr>
        <w:t xml:space="preserve">1 457 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  <w:u w:val="single"/>
        </w:rPr>
        <w:t xml:space="preserve"> тыс. руб.</w:t>
      </w:r>
      <w:r w:rsidR="00B307A1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(11,6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%)</w:t>
      </w:r>
      <w:r w:rsidRPr="00933FDE">
        <w:rPr>
          <w:rFonts w:ascii="Times New Roman" w:eastAsia="Arial Unicode MS" w:hAnsi="Times New Roman" w:cs="Times New Roman"/>
          <w:iCs/>
          <w:kern w:val="1"/>
          <w:sz w:val="20"/>
          <w:szCs w:val="20"/>
        </w:rPr>
        <w:t xml:space="preserve"> </w:t>
      </w:r>
      <w:r w:rsidRPr="00933FDE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(уточненные решением о бюджете от </w:t>
      </w:r>
      <w:r w:rsidR="00B307A1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28.09.2017    № 38-11</w:t>
      </w:r>
      <w:r w:rsidRPr="00933FDE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)</w:t>
      </w:r>
      <w:r>
        <w:rPr>
          <w:rFonts w:ascii="Times New Roman" w:eastAsia="Arial Unicode MS" w:hAnsi="Times New Roman" w:cs="Times New Roman"/>
          <w:iCs/>
          <w:kern w:val="1"/>
          <w:sz w:val="20"/>
          <w:szCs w:val="20"/>
        </w:rPr>
        <w:t xml:space="preserve">   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в том числе:</w:t>
      </w:r>
    </w:p>
    <w:p w:rsidR="00AB42C6" w:rsidRDefault="00B307A1" w:rsidP="00AB42C6">
      <w:pPr>
        <w:pStyle w:val="ab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Доходы, полученные в виде арендной  либо иной платы за передачу в возмездное пользование государственного  и муниципального имущества (за исключением имущества бюджетных и автономных у</w:t>
      </w:r>
      <w:r w:rsidR="00F92C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чреждений,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имущества государственных и муниципальных унитарных предприятий, в том числе казенных) </w:t>
      </w:r>
      <w:r w:rsidR="00AB42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847</w:t>
      </w:r>
      <w:r w:rsidR="00AB42C6" w:rsidRPr="00AB42C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составит 5 633,5 тыс. руб.</w:t>
      </w:r>
    </w:p>
    <w:p w:rsidR="00AB42C6" w:rsidRPr="00981E0B" w:rsidRDefault="00981E0B" w:rsidP="00AB42C6">
      <w:pPr>
        <w:pStyle w:val="ab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  <w:u w:val="single"/>
        </w:rPr>
      </w:pP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Доходы от продажи материальных и нематериальных активов на </w:t>
      </w:r>
      <w:r w:rsidR="00B307A1">
        <w:rPr>
          <w:rFonts w:ascii="Times New Roman" w:eastAsia="Arial Unicode MS" w:hAnsi="Times New Roman" w:cs="Times New Roman"/>
          <w:iCs/>
          <w:kern w:val="1"/>
          <w:sz w:val="26"/>
          <w:szCs w:val="26"/>
          <w:u w:val="single"/>
        </w:rPr>
        <w:t>610</w:t>
      </w:r>
      <w:r w:rsidRPr="00981E0B">
        <w:rPr>
          <w:rFonts w:ascii="Times New Roman" w:eastAsia="Arial Unicode MS" w:hAnsi="Times New Roman" w:cs="Times New Roman"/>
          <w:iCs/>
          <w:kern w:val="1"/>
          <w:sz w:val="26"/>
          <w:szCs w:val="26"/>
          <w:u w:val="single"/>
        </w:rPr>
        <w:t xml:space="preserve"> тыс. руб.</w:t>
      </w:r>
    </w:p>
    <w:p w:rsidR="00AB42C6" w:rsidRPr="00570676" w:rsidRDefault="00AB42C6" w:rsidP="00AB42C6">
      <w:pPr>
        <w:widowControl w:val="0"/>
        <w:suppressAutoHyphens/>
        <w:spacing w:after="0" w:line="240" w:lineRule="auto"/>
        <w:ind w:firstLine="420"/>
        <w:jc w:val="both"/>
        <w:rPr>
          <w:rFonts w:ascii="Times New Roman" w:eastAsia="Arial Unicode MS" w:hAnsi="Times New Roman" w:cs="Times New Roman"/>
          <w:iCs/>
          <w:color w:val="FF0000"/>
          <w:kern w:val="1"/>
          <w:sz w:val="26"/>
          <w:szCs w:val="26"/>
        </w:rPr>
      </w:pPr>
      <w:r w:rsidRPr="008A56BF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Проектом Решения план по </w:t>
      </w:r>
      <w:r w:rsidRPr="003B45FC">
        <w:rPr>
          <w:rFonts w:ascii="Times New Roman" w:eastAsia="Arial Unicode MS" w:hAnsi="Times New Roman" w:cs="Times New Roman"/>
          <w:b/>
          <w:iCs/>
          <w:kern w:val="1"/>
          <w:sz w:val="26"/>
          <w:szCs w:val="26"/>
        </w:rPr>
        <w:t>безвозмездным поступлениям</w:t>
      </w:r>
      <w:r w:rsidRPr="008A56BF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от других бюджетов бюджетно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й системы РФ увеличен на </w:t>
      </w:r>
      <w:r w:rsidR="00B307A1">
        <w:rPr>
          <w:rFonts w:ascii="Times New Roman" w:eastAsia="Arial Unicode MS" w:hAnsi="Times New Roman" w:cs="Times New Roman"/>
          <w:iCs/>
          <w:kern w:val="1"/>
          <w:sz w:val="26"/>
          <w:szCs w:val="26"/>
          <w:u w:val="single"/>
        </w:rPr>
        <w:t>95 679 ,2</w:t>
      </w:r>
      <w:r w:rsidR="00981E0B">
        <w:rPr>
          <w:rFonts w:ascii="Times New Roman" w:eastAsia="Arial Unicode MS" w:hAnsi="Times New Roman" w:cs="Times New Roman"/>
          <w:iCs/>
          <w:kern w:val="1"/>
          <w:sz w:val="26"/>
          <w:szCs w:val="26"/>
          <w:u w:val="single"/>
        </w:rPr>
        <w:t xml:space="preserve"> </w:t>
      </w:r>
      <w:r w:rsidRPr="003B45FC">
        <w:rPr>
          <w:rFonts w:ascii="Times New Roman" w:eastAsia="Arial Unicode MS" w:hAnsi="Times New Roman" w:cs="Times New Roman"/>
          <w:iCs/>
          <w:kern w:val="1"/>
          <w:sz w:val="26"/>
          <w:szCs w:val="26"/>
          <w:u w:val="single"/>
        </w:rPr>
        <w:t>тыс. руб.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 или на </w:t>
      </w:r>
      <w:r w:rsidR="00B307A1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21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%.</w:t>
      </w:r>
    </w:p>
    <w:p w:rsidR="00A0428C" w:rsidRPr="00201D07" w:rsidRDefault="00A0428C" w:rsidP="00201D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</w:p>
    <w:p w:rsidR="0023016D" w:rsidRPr="00201D07" w:rsidRDefault="0023016D" w:rsidP="002301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</w:p>
    <w:p w:rsidR="00B96274" w:rsidRPr="00B96274" w:rsidRDefault="00140742" w:rsidP="0023016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4. РАСХОДЫ БЮДЖЕТА МУНИЦИПАЛЬНОГО ОБРАЗОВАНИЯ «ТУРОЧАКСКИЙ РАЙОН»</w:t>
      </w:r>
    </w:p>
    <w:p w:rsidR="007A0245" w:rsidRDefault="007A0245" w:rsidP="007A0245">
      <w:pPr>
        <w:pStyle w:val="ConsPlusTitle"/>
        <w:widowControl/>
        <w:outlineLvl w:val="0"/>
        <w:rPr>
          <w:rFonts w:ascii="Times New Roman" w:eastAsia="Arial Unicode MS" w:hAnsi="Times New Roman" w:cs="Times New Roman"/>
          <w:bCs w:val="0"/>
          <w:color w:val="FF0000"/>
          <w:kern w:val="1"/>
          <w:sz w:val="26"/>
          <w:szCs w:val="26"/>
          <w:lang w:eastAsia="en-US"/>
        </w:rPr>
      </w:pPr>
    </w:p>
    <w:p w:rsidR="007A0245" w:rsidRPr="007A0245" w:rsidRDefault="007A0245" w:rsidP="007A024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A0245">
        <w:rPr>
          <w:rFonts w:ascii="Times New Roman" w:hAnsi="Times New Roman" w:cs="Times New Roman"/>
          <w:b w:val="0"/>
          <w:sz w:val="26"/>
          <w:szCs w:val="26"/>
        </w:rPr>
        <w:t>С учетом планируемых изменений расходы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бюджета</w:t>
      </w:r>
      <w:r w:rsidR="00335D5D">
        <w:rPr>
          <w:rFonts w:ascii="Times New Roman" w:hAnsi="Times New Roman" w:cs="Times New Roman"/>
          <w:b w:val="0"/>
          <w:sz w:val="26"/>
          <w:szCs w:val="26"/>
        </w:rPr>
        <w:t xml:space="preserve"> увеличились на 111 044,2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2332">
        <w:rPr>
          <w:rFonts w:ascii="Times New Roman" w:hAnsi="Times New Roman" w:cs="Times New Roman"/>
          <w:b w:val="0"/>
          <w:sz w:val="26"/>
          <w:szCs w:val="26"/>
        </w:rPr>
        <w:t xml:space="preserve"> тыс.</w:t>
      </w:r>
      <w:r w:rsidR="006E3D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2332">
        <w:rPr>
          <w:rFonts w:ascii="Times New Roman" w:hAnsi="Times New Roman" w:cs="Times New Roman"/>
          <w:b w:val="0"/>
          <w:sz w:val="26"/>
          <w:szCs w:val="26"/>
        </w:rPr>
        <w:t xml:space="preserve">руб. и </w:t>
      </w:r>
      <w:r w:rsidR="00335D5D">
        <w:rPr>
          <w:rFonts w:ascii="Times New Roman" w:hAnsi="Times New Roman" w:cs="Times New Roman"/>
          <w:b w:val="0"/>
          <w:sz w:val="26"/>
          <w:szCs w:val="26"/>
        </w:rPr>
        <w:t>составят 673 490,2 тыс. руб. или 119,7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% .</w:t>
      </w:r>
    </w:p>
    <w:p w:rsidR="00AC5737" w:rsidRDefault="00AC5737" w:rsidP="00DB233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B2332" w:rsidRDefault="007A0245" w:rsidP="00DB233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A0245">
        <w:rPr>
          <w:rFonts w:ascii="Times New Roman" w:hAnsi="Times New Roman" w:cs="Times New Roman"/>
          <w:b w:val="0"/>
          <w:sz w:val="26"/>
          <w:szCs w:val="26"/>
        </w:rPr>
        <w:t>Увеличение бюджетных асс</w:t>
      </w:r>
      <w:r w:rsidR="00A85775">
        <w:rPr>
          <w:rFonts w:ascii="Times New Roman" w:hAnsi="Times New Roman" w:cs="Times New Roman"/>
          <w:b w:val="0"/>
          <w:sz w:val="26"/>
          <w:szCs w:val="26"/>
        </w:rPr>
        <w:t>игнований предусматривается по 8</w:t>
      </w:r>
      <w:r w:rsidRPr="007A0245">
        <w:rPr>
          <w:rFonts w:ascii="Times New Roman" w:hAnsi="Times New Roman" w:cs="Times New Roman"/>
          <w:b w:val="0"/>
          <w:sz w:val="26"/>
          <w:szCs w:val="26"/>
        </w:rPr>
        <w:t xml:space="preserve"> разделам из 10 разделов классификации расходов бюджета. Анализ вносимых изменений в бюджетные ассигнов</w:t>
      </w:r>
      <w:r>
        <w:rPr>
          <w:rFonts w:ascii="Times New Roman" w:hAnsi="Times New Roman" w:cs="Times New Roman"/>
          <w:b w:val="0"/>
          <w:sz w:val="26"/>
          <w:szCs w:val="26"/>
        </w:rPr>
        <w:t>ания 2017</w:t>
      </w:r>
      <w:r w:rsidRPr="007A0245">
        <w:rPr>
          <w:rFonts w:ascii="Times New Roman" w:hAnsi="Times New Roman" w:cs="Times New Roman"/>
          <w:b w:val="0"/>
          <w:sz w:val="26"/>
          <w:szCs w:val="26"/>
        </w:rPr>
        <w:t xml:space="preserve"> года по разделам классификации расходов представлен в Таблице № 2.</w:t>
      </w:r>
    </w:p>
    <w:p w:rsidR="00AC5737" w:rsidRPr="00DB2332" w:rsidRDefault="00AC5737" w:rsidP="00DB233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B2332" w:rsidRPr="00650D91" w:rsidRDefault="00DB2332" w:rsidP="00DB2332">
      <w:pPr>
        <w:pStyle w:val="ae"/>
        <w:ind w:firstLine="709"/>
        <w:jc w:val="right"/>
        <w:rPr>
          <w:sz w:val="20"/>
        </w:rPr>
      </w:pPr>
      <w:r>
        <w:rPr>
          <w:sz w:val="20"/>
        </w:rPr>
        <w:t xml:space="preserve">Таблица № 2                                                                                                                                      </w:t>
      </w:r>
      <w:r w:rsidRPr="00650D91">
        <w:rPr>
          <w:sz w:val="20"/>
        </w:rPr>
        <w:t>тыс. руб.</w:t>
      </w:r>
    </w:p>
    <w:tbl>
      <w:tblPr>
        <w:tblW w:w="9682" w:type="dxa"/>
        <w:tblInd w:w="95" w:type="dxa"/>
        <w:tblLook w:val="04A0" w:firstRow="1" w:lastRow="0" w:firstColumn="1" w:lastColumn="0" w:noHBand="0" w:noVBand="1"/>
      </w:tblPr>
      <w:tblGrid>
        <w:gridCol w:w="786"/>
        <w:gridCol w:w="3338"/>
        <w:gridCol w:w="1500"/>
        <w:gridCol w:w="1658"/>
        <w:gridCol w:w="1280"/>
        <w:gridCol w:w="1120"/>
      </w:tblGrid>
      <w:tr w:rsidR="00DB2332" w:rsidRPr="00650D91" w:rsidTr="005D3B0B">
        <w:trPr>
          <w:trHeight w:val="47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Динамика</w:t>
            </w:r>
          </w:p>
        </w:tc>
      </w:tr>
      <w:tr w:rsidR="00DB2332" w:rsidRPr="00650D91" w:rsidTr="005D3B0B">
        <w:trPr>
          <w:trHeight w:val="112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32" w:rsidRPr="00650D91" w:rsidRDefault="00DB2332" w:rsidP="005D3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332" w:rsidRPr="00650D91" w:rsidRDefault="00DB2332" w:rsidP="005D3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2" w:rsidRDefault="00981E0B" w:rsidP="005D3B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bookmarkStart w:id="1" w:name="OLE_LINK1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Уто</w:t>
            </w:r>
            <w:r w:rsidR="00E23D7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чненные решением о бюджете от 28.09.17г. № 38-11</w:t>
            </w:r>
            <w:r w:rsidR="00DB2332" w:rsidRPr="00D04BE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</w:t>
            </w:r>
          </w:p>
          <w:bookmarkEnd w:id="1"/>
          <w:p w:rsidR="00DB2332" w:rsidRPr="00650D91" w:rsidRDefault="00DB2332" w:rsidP="0098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DB2332" w:rsidRPr="00650D91" w:rsidTr="005D3B0B">
        <w:trPr>
          <w:trHeight w:val="2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B2332" w:rsidRPr="00650D91" w:rsidTr="00DB2332">
        <w:trPr>
          <w:trHeight w:val="24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25 660,6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335D5D">
              <w:rPr>
                <w:rFonts w:ascii="Times New Roman" w:hAnsi="Times New Roman"/>
                <w:sz w:val="20"/>
                <w:szCs w:val="20"/>
              </w:rPr>
              <w:t> 566,0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+905,4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F92C49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430969" w:rsidRPr="00650D91" w:rsidTr="00DB2332">
        <w:trPr>
          <w:trHeight w:val="24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969" w:rsidRPr="00650D91" w:rsidRDefault="00430969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969" w:rsidRPr="00650D91" w:rsidRDefault="00430969" w:rsidP="005D3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69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69" w:rsidRPr="00650D91" w:rsidRDefault="00335D5D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69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69" w:rsidRPr="00650D91" w:rsidRDefault="00F92C49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DB2332" w:rsidRPr="00650D91" w:rsidTr="00DB2332">
        <w:trPr>
          <w:trHeight w:val="41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3 587,6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4C3DB9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6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5D5D">
              <w:rPr>
                <w:rFonts w:ascii="Times New Roman" w:hAnsi="Times New Roman"/>
                <w:sz w:val="20"/>
                <w:szCs w:val="20"/>
              </w:rPr>
              <w:t>959,3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F92C49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DB2332" w:rsidRPr="00650D91" w:rsidTr="00DB2332">
        <w:trPr>
          <w:trHeight w:val="22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30 293,0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335D5D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A6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+3 439,6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F92C49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</w:tr>
      <w:tr w:rsidR="00DB2332" w:rsidRPr="00650D91" w:rsidTr="00DB2332">
        <w:trPr>
          <w:trHeight w:val="19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40 221,6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7274A7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52 468,2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+12 246,6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F92C49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</w:tr>
      <w:tr w:rsidR="00DB2332" w:rsidRPr="00650D91" w:rsidTr="00DB2332">
        <w:trPr>
          <w:trHeight w:val="11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419 278,0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7274A7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508 114,2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+88 836,2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F92C49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DB2332" w:rsidRPr="00650D91" w:rsidTr="00DB2332">
        <w:trPr>
          <w:trHeight w:val="14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20 588,6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7274A7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23 580,6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+2 992,0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F92C49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DB2332" w:rsidRPr="00650D91" w:rsidTr="00DB2332">
        <w:trPr>
          <w:trHeight w:val="23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10031,1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1A68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10 904,1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F92C49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DB2332" w:rsidRPr="00650D91" w:rsidTr="00DB2332">
        <w:trPr>
          <w:trHeight w:val="26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5D3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4F15D5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F92C49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332" w:rsidRPr="00650D91" w:rsidTr="00DB2332">
        <w:trPr>
          <w:trHeight w:val="1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DB2332" w:rsidP="00430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309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332" w:rsidRPr="00650D91" w:rsidRDefault="00430969" w:rsidP="005D3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11 646,</w:t>
            </w:r>
            <w:r w:rsidR="002F2E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E23D7B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13 001,5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6E3D62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+1 354,</w:t>
            </w:r>
            <w:r w:rsidR="00FD30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650D91" w:rsidRDefault="00F92C49" w:rsidP="005D3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</w:tr>
      <w:tr w:rsidR="00DB2332" w:rsidRPr="00430969" w:rsidTr="00DB2332">
        <w:trPr>
          <w:trHeight w:val="240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32" w:rsidRPr="00430969" w:rsidRDefault="00DB2332" w:rsidP="005D3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9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430969" w:rsidRDefault="006E3D62" w:rsidP="005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562 446,0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430969" w:rsidRDefault="00E23D7B" w:rsidP="005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673 490,2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430969" w:rsidRDefault="002F2EC8" w:rsidP="005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111 044,2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32" w:rsidRPr="00430969" w:rsidRDefault="00F92C49" w:rsidP="005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19,7</w:t>
            </w:r>
          </w:p>
        </w:tc>
      </w:tr>
    </w:tbl>
    <w:p w:rsidR="00DB2332" w:rsidRPr="00430969" w:rsidRDefault="00DB2332" w:rsidP="007A024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4751" w:rsidRPr="005009DE" w:rsidRDefault="00EF4751" w:rsidP="005009D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8A56BF" w:rsidRPr="008A56BF" w:rsidRDefault="008A56BF" w:rsidP="005430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</w:pPr>
      <w:r w:rsidRPr="008A56BF">
        <w:rPr>
          <w:rFonts w:ascii="Times New Roman" w:eastAsia="Arial Unicode MS" w:hAnsi="Times New Roman" w:cs="Times New Roman"/>
          <w:kern w:val="1"/>
          <w:sz w:val="26"/>
          <w:szCs w:val="26"/>
        </w:rPr>
        <w:t>Анализ распределения бюджетных ассигнований по разделам и подразделам классиф</w:t>
      </w:r>
      <w:r w:rsidR="00B10DC5">
        <w:rPr>
          <w:rFonts w:ascii="Times New Roman" w:eastAsia="Arial Unicode MS" w:hAnsi="Times New Roman" w:cs="Times New Roman"/>
          <w:kern w:val="1"/>
          <w:sz w:val="26"/>
          <w:szCs w:val="26"/>
        </w:rPr>
        <w:t>икации расходов бюджетов на 2017</w:t>
      </w:r>
      <w:r w:rsidRPr="008A56B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4852D6">
        <w:rPr>
          <w:rFonts w:ascii="Times New Roman" w:eastAsia="Arial Unicode MS" w:hAnsi="Times New Roman" w:cs="Times New Roman"/>
          <w:kern w:val="1"/>
          <w:sz w:val="26"/>
          <w:szCs w:val="26"/>
        </w:rPr>
        <w:t>год муниципального образования «</w:t>
      </w:r>
      <w:r w:rsidRPr="008A56B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Турочакский район»  </w:t>
      </w:r>
      <w:r w:rsidRPr="008A56BF"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>в приложении № 1 к заключению</w:t>
      </w:r>
      <w:r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>.</w:t>
      </w:r>
    </w:p>
    <w:p w:rsidR="008477CD" w:rsidRPr="008A56BF" w:rsidRDefault="008477CD" w:rsidP="003B115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</w:pPr>
    </w:p>
    <w:p w:rsidR="008477CD" w:rsidRDefault="008477CD" w:rsidP="005430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Изменение структуры расходов бюджета в разрезе ведомственной классификации по главным распорядителям средств бюджета с расшифровкой направлений рас</w:t>
      </w:r>
      <w:r w:rsidR="00DB2332">
        <w:rPr>
          <w:rFonts w:ascii="Times New Roman" w:eastAsia="Arial Unicode MS" w:hAnsi="Times New Roman" w:cs="Times New Roman"/>
          <w:kern w:val="1"/>
          <w:sz w:val="26"/>
          <w:szCs w:val="26"/>
        </w:rPr>
        <w:t>ходов представлено в таблице № 4</w:t>
      </w:r>
    </w:p>
    <w:p w:rsidR="005130F4" w:rsidRDefault="005130F4" w:rsidP="005430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B10DC5" w:rsidRDefault="00B10DC5" w:rsidP="008477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B2332" w:rsidRDefault="00DB2332" w:rsidP="008477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C5737" w:rsidRDefault="00AC5737" w:rsidP="008477C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8"/>
          <w:szCs w:val="18"/>
        </w:rPr>
      </w:pPr>
    </w:p>
    <w:p w:rsidR="00F13F66" w:rsidRPr="00F13F66" w:rsidRDefault="008477CD" w:rsidP="008477C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8477CD">
        <w:rPr>
          <w:rFonts w:ascii="Times New Roman" w:eastAsia="Arial Unicode MS" w:hAnsi="Times New Roman" w:cs="Times New Roman"/>
          <w:kern w:val="1"/>
          <w:sz w:val="18"/>
          <w:szCs w:val="18"/>
        </w:rPr>
        <w:t>Таблица №</w:t>
      </w:r>
      <w:r w:rsidR="007C7761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3</w:t>
      </w:r>
      <w:r w:rsidR="00F13F66" w:rsidRPr="008477CD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                                                      </w:t>
      </w:r>
      <w:r w:rsidR="00F13F66" w:rsidRPr="008477CD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    </w:t>
      </w:r>
      <w:r w:rsidR="00F13F66" w:rsidRPr="00F13F66">
        <w:rPr>
          <w:rFonts w:ascii="Times New Roman" w:eastAsia="Arial Unicode MS" w:hAnsi="Times New Roman" w:cs="Times New Roman"/>
          <w:kern w:val="1"/>
          <w:sz w:val="20"/>
          <w:szCs w:val="20"/>
        </w:rPr>
        <w:t>(</w:t>
      </w:r>
      <w:r w:rsidR="004852D6">
        <w:rPr>
          <w:rFonts w:ascii="Times New Roman" w:eastAsia="Arial Unicode MS" w:hAnsi="Times New Roman" w:cs="Times New Roman"/>
          <w:kern w:val="1"/>
          <w:sz w:val="18"/>
          <w:szCs w:val="18"/>
        </w:rPr>
        <w:t>тыс. руб.</w:t>
      </w:r>
      <w:r w:rsidR="00F13F66" w:rsidRPr="00F13F66">
        <w:rPr>
          <w:rFonts w:ascii="Times New Roman" w:eastAsia="Arial Unicode MS" w:hAnsi="Times New Roman" w:cs="Times New Roman"/>
          <w:kern w:val="1"/>
          <w:sz w:val="18"/>
          <w:szCs w:val="18"/>
        </w:rPr>
        <w:t>)</w:t>
      </w:r>
    </w:p>
    <w:tbl>
      <w:tblPr>
        <w:tblW w:w="9269" w:type="dxa"/>
        <w:tblInd w:w="-514" w:type="dxa"/>
        <w:tblLayout w:type="fixed"/>
        <w:tblLook w:val="0000" w:firstRow="0" w:lastRow="0" w:firstColumn="0" w:lastColumn="0" w:noHBand="0" w:noVBand="0"/>
      </w:tblPr>
      <w:tblGrid>
        <w:gridCol w:w="568"/>
        <w:gridCol w:w="617"/>
        <w:gridCol w:w="3265"/>
        <w:gridCol w:w="1417"/>
        <w:gridCol w:w="1843"/>
        <w:gridCol w:w="1559"/>
      </w:tblGrid>
      <w:tr w:rsidR="008477CD" w:rsidRPr="00F13F66" w:rsidTr="00B866E6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№ п/п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Ведомство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2C3" w:rsidRDefault="00BA52C3" w:rsidP="00BA52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Уточненные </w:t>
            </w:r>
            <w:r w:rsidR="00E23D7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решением о бюджете от 28.09.17г. № 38/11</w:t>
            </w:r>
          </w:p>
          <w:p w:rsidR="008477CD" w:rsidRPr="00F13F66" w:rsidRDefault="008477CD" w:rsidP="00DB23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 согласно представленному проекту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CD" w:rsidRPr="00B866E6" w:rsidRDefault="00B8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E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8477CD" w:rsidRPr="00F13F66" w:rsidTr="00B866E6">
        <w:trPr>
          <w:trHeight w:val="17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B866E6" w:rsidRDefault="00B866E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(+/-)</w:t>
            </w:r>
          </w:p>
        </w:tc>
      </w:tr>
      <w:tr w:rsidR="008477CD" w:rsidRPr="00F13F66" w:rsidTr="00B866E6">
        <w:trPr>
          <w:trHeight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990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Совет депутатов МО «Турочакский</w:t>
            </w: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BA52C3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3</w:t>
            </w:r>
            <w:r w:rsidR="009B684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293,0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335D5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3 413,0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A65573" w:rsidRDefault="009B684A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+120,0</w:t>
            </w:r>
          </w:p>
        </w:tc>
      </w:tr>
      <w:tr w:rsidR="008477CD" w:rsidRPr="00F13F66" w:rsidTr="00B866E6">
        <w:trPr>
          <w:trHeight w:val="271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991</w:t>
            </w:r>
          </w:p>
        </w:tc>
        <w:tc>
          <w:tcPr>
            <w:tcW w:w="32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Администрация МО «Турочакский </w:t>
            </w: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район»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9B684A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313 865,8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335D5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413 247,8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A65573" w:rsidRDefault="009B684A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+99 382,0</w:t>
            </w:r>
          </w:p>
        </w:tc>
      </w:tr>
      <w:tr w:rsidR="008477CD" w:rsidRPr="00F13F66" w:rsidTr="00B866E6">
        <w:trPr>
          <w:trHeight w:val="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 Ф</w:t>
            </w: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инанс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овый отдел Администрации МО «Турочакский</w:t>
            </w: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9B684A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20 456,6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335D5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21 578,4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A65573" w:rsidRDefault="009B684A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+1 121,8</w:t>
            </w:r>
          </w:p>
        </w:tc>
      </w:tr>
      <w:tr w:rsidR="008477CD" w:rsidRPr="00F13F66" w:rsidTr="00DB2332">
        <w:trPr>
          <w:trHeight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Отдел образования Администрации МО «Турочакский</w:t>
            </w: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9B684A" w:rsidP="00753F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223 555,7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9E" w:rsidRPr="00A65573" w:rsidRDefault="00335D5D" w:rsidP="00DB2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233 886,1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A65573" w:rsidRDefault="009B684A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+10 330,4</w:t>
            </w:r>
          </w:p>
        </w:tc>
      </w:tr>
      <w:tr w:rsidR="008477CD" w:rsidRPr="00F13F66" w:rsidTr="00B866E6">
        <w:trPr>
          <w:trHeight w:val="2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995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Контрольно-ревизионная комиссия МО «Турочакский район»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BA52C3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1</w:t>
            </w:r>
            <w:r w:rsidR="009B684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274,9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335D5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1 364,9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A65573" w:rsidRDefault="009B684A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+90,0</w:t>
            </w:r>
          </w:p>
        </w:tc>
      </w:tr>
      <w:tr w:rsidR="008477CD" w:rsidRPr="00F13F66" w:rsidTr="00B866E6">
        <w:trPr>
          <w:trHeight w:val="35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ВСЕГО РАСХОДОВ: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9B684A" w:rsidP="00753F9E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562 446,0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E23D7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673 490,2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A65573" w:rsidRDefault="009B684A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+111 044,2</w:t>
            </w:r>
          </w:p>
        </w:tc>
      </w:tr>
    </w:tbl>
    <w:p w:rsidR="00F13F66" w:rsidRPr="00F13F66" w:rsidRDefault="00F13F66" w:rsidP="00F13F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2A704C" w:rsidRDefault="002A704C" w:rsidP="00F13F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91B4D" w:rsidRDefault="00C91B4D" w:rsidP="00B973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E92C58" w:rsidRPr="001A3CBB" w:rsidRDefault="001A3CBB" w:rsidP="001A3C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5. РАСПРЕДЕЛЕНИЕ БЮДЖЕТНЫХ АССИГНОВАНИЙ НА РЕАЛИЗАЦИ</w:t>
      </w:r>
      <w:r w:rsidR="007C7761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Ю МУНИЦИПАЛЬНЫХ ПРОГРАММ НА 2017</w:t>
      </w: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ГОД.</w:t>
      </w:r>
    </w:p>
    <w:p w:rsidR="00E92C58" w:rsidRDefault="00E92C58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1A3CBB" w:rsidRDefault="001A3CBB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В соответствии с проектом Решения вносятся соответствующие изменения</w:t>
      </w:r>
      <w:r w:rsidR="00EF6D7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D65B9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Приложение № 8 </w:t>
      </w:r>
      <w:r w:rsidR="00A56B11">
        <w:rPr>
          <w:rFonts w:ascii="Times New Roman" w:eastAsia="Arial Unicode MS" w:hAnsi="Times New Roman" w:cs="Times New Roman"/>
          <w:kern w:val="1"/>
          <w:sz w:val="26"/>
          <w:szCs w:val="26"/>
        </w:rPr>
        <w:t>«Распределение бюджетных ассигнований на реализацию муниципальных программ на 201</w:t>
      </w:r>
      <w:r w:rsidR="007C7761">
        <w:rPr>
          <w:rFonts w:ascii="Times New Roman" w:eastAsia="Arial Unicode MS" w:hAnsi="Times New Roman" w:cs="Times New Roman"/>
          <w:kern w:val="1"/>
          <w:sz w:val="26"/>
          <w:szCs w:val="26"/>
        </w:rPr>
        <w:t>7</w:t>
      </w:r>
      <w:r w:rsidR="00A56B1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год».</w:t>
      </w:r>
    </w:p>
    <w:p w:rsidR="00A56B11" w:rsidRDefault="00A56B11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Изменение финансирован</w:t>
      </w:r>
      <w:r w:rsidR="007C7761">
        <w:rPr>
          <w:rFonts w:ascii="Times New Roman" w:eastAsia="Arial Unicode MS" w:hAnsi="Times New Roman" w:cs="Times New Roman"/>
          <w:kern w:val="1"/>
          <w:sz w:val="26"/>
          <w:szCs w:val="26"/>
        </w:rPr>
        <w:t>ия муниципальных программ в 2017 году представлено в Таблице № 4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A56B11" w:rsidRDefault="00A56B11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56B11" w:rsidRPr="00A56B11" w:rsidRDefault="007C7761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8"/>
          <w:szCs w:val="18"/>
        </w:rPr>
      </w:pPr>
      <w:r>
        <w:rPr>
          <w:rFonts w:ascii="Times New Roman" w:eastAsia="Arial Unicode MS" w:hAnsi="Times New Roman" w:cs="Times New Roman"/>
          <w:kern w:val="1"/>
          <w:sz w:val="18"/>
          <w:szCs w:val="18"/>
        </w:rPr>
        <w:t>Таблица № 4</w:t>
      </w:r>
      <w:r w:rsidR="00A56B11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                                                                                                                                          тыс.руб.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6"/>
        <w:gridCol w:w="1606"/>
        <w:gridCol w:w="1276"/>
        <w:gridCol w:w="1383"/>
      </w:tblGrid>
      <w:tr w:rsidR="00A56B11" w:rsidTr="00A56B11">
        <w:tc>
          <w:tcPr>
            <w:tcW w:w="5306" w:type="dxa"/>
          </w:tcPr>
          <w:p w:rsidR="00A56B11" w:rsidRPr="00A56B11" w:rsidRDefault="00A56B11" w:rsidP="00A56B1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1606" w:type="dxa"/>
          </w:tcPr>
          <w:p w:rsidR="00A56B11" w:rsidRPr="00A56B11" w:rsidRDefault="00B10DC5" w:rsidP="00A56B1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Утвержденный на 2017</w:t>
            </w:r>
            <w:r w:rsidR="00A56B11" w:rsidRPr="00A56B11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A56B11" w:rsidRPr="00A56B11" w:rsidRDefault="00A56B11" w:rsidP="00A56B1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A56B11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Проект Решения</w:t>
            </w:r>
          </w:p>
        </w:tc>
        <w:tc>
          <w:tcPr>
            <w:tcW w:w="1383" w:type="dxa"/>
          </w:tcPr>
          <w:p w:rsidR="00A56B11" w:rsidRPr="00A56B11" w:rsidRDefault="00A56B11" w:rsidP="00A56B1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A56B11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Отклонение</w:t>
            </w:r>
            <w:r w:rsidR="00C168AF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 xml:space="preserve"> (+, -)</w:t>
            </w:r>
          </w:p>
        </w:tc>
      </w:tr>
      <w:tr w:rsidR="00A56B11" w:rsidTr="00A56B11">
        <w:tc>
          <w:tcPr>
            <w:tcW w:w="5306" w:type="dxa"/>
          </w:tcPr>
          <w:p w:rsidR="00A56B11" w:rsidRPr="00A56B11" w:rsidRDefault="00A85775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МП «Развитие экономики, малого и среднего предпринимательства  в Турочакском районе</w:t>
            </w:r>
            <w:r w:rsidR="00A56B11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на 2013-2018 годы»</w:t>
            </w:r>
          </w:p>
        </w:tc>
        <w:tc>
          <w:tcPr>
            <w:tcW w:w="1606" w:type="dxa"/>
          </w:tcPr>
          <w:p w:rsidR="00A56B11" w:rsidRPr="00A56B11" w:rsidRDefault="00FD3026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29 142,3</w:t>
            </w:r>
          </w:p>
        </w:tc>
        <w:tc>
          <w:tcPr>
            <w:tcW w:w="1276" w:type="dxa"/>
          </w:tcPr>
          <w:p w:rsidR="00A56B11" w:rsidRPr="00A85775" w:rsidRDefault="00FD3026" w:rsidP="00A85775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30 125,8</w:t>
            </w:r>
          </w:p>
        </w:tc>
        <w:tc>
          <w:tcPr>
            <w:tcW w:w="1383" w:type="dxa"/>
          </w:tcPr>
          <w:p w:rsidR="00A56B11" w:rsidRPr="00A85775" w:rsidRDefault="00AC5737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+983,5</w:t>
            </w:r>
          </w:p>
        </w:tc>
      </w:tr>
      <w:tr w:rsidR="00A56B11" w:rsidTr="00A56B11">
        <w:tc>
          <w:tcPr>
            <w:tcW w:w="5306" w:type="dxa"/>
          </w:tcPr>
          <w:p w:rsidR="00A56B11" w:rsidRPr="00A56B11" w:rsidRDefault="00A56B11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МП «Социальное развитие Турочакского района на 2013-2018 годы»</w:t>
            </w:r>
          </w:p>
        </w:tc>
        <w:tc>
          <w:tcPr>
            <w:tcW w:w="1606" w:type="dxa"/>
          </w:tcPr>
          <w:p w:rsidR="00A56B11" w:rsidRPr="00A56B11" w:rsidRDefault="00FD3026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441 671,0</w:t>
            </w:r>
          </w:p>
        </w:tc>
        <w:tc>
          <w:tcPr>
            <w:tcW w:w="1276" w:type="dxa"/>
          </w:tcPr>
          <w:p w:rsidR="00A56B11" w:rsidRPr="00A85775" w:rsidRDefault="00FD3026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536 289,1</w:t>
            </w:r>
          </w:p>
        </w:tc>
        <w:tc>
          <w:tcPr>
            <w:tcW w:w="1383" w:type="dxa"/>
          </w:tcPr>
          <w:p w:rsidR="00A56B11" w:rsidRPr="00A85775" w:rsidRDefault="00AC5737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+94 618,1</w:t>
            </w:r>
          </w:p>
        </w:tc>
      </w:tr>
      <w:tr w:rsidR="00A56B11" w:rsidTr="00A56B11">
        <w:tc>
          <w:tcPr>
            <w:tcW w:w="5306" w:type="dxa"/>
          </w:tcPr>
          <w:p w:rsidR="00A56B11" w:rsidRPr="00A56B11" w:rsidRDefault="00220D0A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МП «</w:t>
            </w:r>
            <w:r w:rsidR="00A56B11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Управление муниципальными финансами и муниципальным имуществом муниципального образования «Турочакский район на 2013-2018 годы»</w:t>
            </w:r>
          </w:p>
        </w:tc>
        <w:tc>
          <w:tcPr>
            <w:tcW w:w="1606" w:type="dxa"/>
          </w:tcPr>
          <w:p w:rsidR="00A56B11" w:rsidRPr="00A56B11" w:rsidRDefault="00FD3026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19 515,6</w:t>
            </w:r>
          </w:p>
        </w:tc>
        <w:tc>
          <w:tcPr>
            <w:tcW w:w="1276" w:type="dxa"/>
          </w:tcPr>
          <w:p w:rsidR="00A56B11" w:rsidRPr="00A85775" w:rsidRDefault="00FD3026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21 587,6</w:t>
            </w:r>
          </w:p>
        </w:tc>
        <w:tc>
          <w:tcPr>
            <w:tcW w:w="1383" w:type="dxa"/>
          </w:tcPr>
          <w:p w:rsidR="00A56B11" w:rsidRPr="00A85775" w:rsidRDefault="00AC5737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+2 072,0</w:t>
            </w:r>
          </w:p>
        </w:tc>
      </w:tr>
      <w:tr w:rsidR="00A56B11" w:rsidTr="00A56B11">
        <w:tc>
          <w:tcPr>
            <w:tcW w:w="5306" w:type="dxa"/>
          </w:tcPr>
          <w:p w:rsidR="00A56B11" w:rsidRPr="00A56B11" w:rsidRDefault="00220D0A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МП «П</w:t>
            </w:r>
            <w:r w:rsidR="00A56B11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овышение эффективности систем жизнеобеспечения Турочакского района на 2013-2018 годы»</w:t>
            </w:r>
          </w:p>
        </w:tc>
        <w:tc>
          <w:tcPr>
            <w:tcW w:w="1606" w:type="dxa"/>
          </w:tcPr>
          <w:p w:rsidR="00A56B11" w:rsidRPr="00A56B11" w:rsidRDefault="00FD3026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63 007,7</w:t>
            </w:r>
          </w:p>
        </w:tc>
        <w:tc>
          <w:tcPr>
            <w:tcW w:w="1276" w:type="dxa"/>
          </w:tcPr>
          <w:p w:rsidR="00A56B11" w:rsidRPr="00A85775" w:rsidRDefault="00FD3026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76 091,9</w:t>
            </w:r>
          </w:p>
        </w:tc>
        <w:tc>
          <w:tcPr>
            <w:tcW w:w="1383" w:type="dxa"/>
          </w:tcPr>
          <w:p w:rsidR="00A56B11" w:rsidRPr="00A85775" w:rsidRDefault="00AC5737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13 084,2</w:t>
            </w:r>
          </w:p>
        </w:tc>
      </w:tr>
      <w:tr w:rsidR="00A56B11" w:rsidTr="00A56B11">
        <w:tc>
          <w:tcPr>
            <w:tcW w:w="5306" w:type="dxa"/>
          </w:tcPr>
          <w:p w:rsidR="00A56B11" w:rsidRPr="00A56B11" w:rsidRDefault="00A56B11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06" w:type="dxa"/>
          </w:tcPr>
          <w:p w:rsidR="00A56B11" w:rsidRPr="00A56B11" w:rsidRDefault="00FD3026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9 109,4</w:t>
            </w:r>
          </w:p>
        </w:tc>
        <w:tc>
          <w:tcPr>
            <w:tcW w:w="1276" w:type="dxa"/>
          </w:tcPr>
          <w:p w:rsidR="00A56B11" w:rsidRPr="00A85775" w:rsidRDefault="00FD3026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9 395,</w:t>
            </w:r>
            <w:r w:rsidR="00AC573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A56B11" w:rsidRPr="00A85775" w:rsidRDefault="00AC5737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+286,4</w:t>
            </w:r>
          </w:p>
        </w:tc>
      </w:tr>
      <w:tr w:rsidR="00A56B11" w:rsidTr="00A56B11">
        <w:tc>
          <w:tcPr>
            <w:tcW w:w="5306" w:type="dxa"/>
          </w:tcPr>
          <w:p w:rsidR="00A56B11" w:rsidRPr="00B95339" w:rsidRDefault="00B95339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1606" w:type="dxa"/>
          </w:tcPr>
          <w:p w:rsidR="00A56B11" w:rsidRPr="00B95339" w:rsidRDefault="00FD3026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562 446,0</w:t>
            </w:r>
          </w:p>
        </w:tc>
        <w:tc>
          <w:tcPr>
            <w:tcW w:w="1276" w:type="dxa"/>
          </w:tcPr>
          <w:p w:rsidR="00A56B11" w:rsidRPr="00A85775" w:rsidRDefault="00FD3026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673 490,2</w:t>
            </w:r>
          </w:p>
        </w:tc>
        <w:tc>
          <w:tcPr>
            <w:tcW w:w="1383" w:type="dxa"/>
          </w:tcPr>
          <w:p w:rsidR="00A56B11" w:rsidRPr="00A85775" w:rsidRDefault="00AC5737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111 044,2</w:t>
            </w:r>
          </w:p>
        </w:tc>
      </w:tr>
    </w:tbl>
    <w:p w:rsidR="00A56B11" w:rsidRDefault="00A56B11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935090" w:rsidRPr="00935090" w:rsidRDefault="00EF6D71" w:rsidP="0093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Увеличение </w:t>
      </w:r>
      <w:r w:rsidR="00935090" w:rsidRPr="00935090">
        <w:rPr>
          <w:rFonts w:ascii="Times New Roman" w:eastAsia="Calibri" w:hAnsi="Times New Roman" w:cs="Times New Roman"/>
          <w:sz w:val="26"/>
          <w:szCs w:val="26"/>
        </w:rPr>
        <w:t>объемов бюджетных ассигнований предусмотрено:</w:t>
      </w:r>
    </w:p>
    <w:p w:rsidR="00935090" w:rsidRDefault="00935090" w:rsidP="0093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9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1843D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35090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 программе «Социальное развитие Турочакского района на 2013-2018 годы»</w:t>
      </w:r>
      <w:r w:rsidRPr="00935090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счет ув</w:t>
      </w:r>
      <w:r w:rsidR="00F50939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еличения бюджетных ассигнований</w:t>
      </w:r>
      <w:r w:rsidR="00AC5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94 618,1 тыс. руб. или на 21,1</w:t>
      </w:r>
      <w:r w:rsidR="00EF6D71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54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(над</w:t>
      </w:r>
      <w:r w:rsidR="00933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</w:t>
      </w:r>
      <w:r w:rsidR="00654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</w:t>
      </w:r>
      <w:r w:rsidR="00933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муниципального </w:t>
      </w:r>
      <w:r w:rsidR="00933F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образования «Турочакски</w:t>
      </w:r>
      <w:r w:rsidR="00AC5737">
        <w:rPr>
          <w:rFonts w:ascii="Times New Roman" w:eastAsia="Times New Roman" w:hAnsi="Times New Roman" w:cs="Times New Roman"/>
          <w:sz w:val="26"/>
          <w:szCs w:val="26"/>
          <w:lang w:eastAsia="ru-RU"/>
        </w:rPr>
        <w:t>й район» от 28.09.2017г. № 38-11</w:t>
      </w:r>
      <w:r w:rsidR="00933FD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509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8BA" w:rsidRDefault="006548BA" w:rsidP="0093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  муниципальной программе </w:t>
      </w:r>
      <w:r w:rsidR="00354724" w:rsidRPr="00354724">
        <w:rPr>
          <w:rFonts w:ascii="Times New Roman" w:eastAsia="Arial Unicode MS" w:hAnsi="Times New Roman" w:cs="Times New Roman"/>
          <w:kern w:val="1"/>
          <w:sz w:val="26"/>
          <w:szCs w:val="26"/>
        </w:rPr>
        <w:t>«Развитие экономики, малого и среднего предпринимательства  в Турочакском районе на 2013-2018 годы»</w:t>
      </w:r>
      <w:r w:rsidR="00AC5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983,5 </w:t>
      </w:r>
      <w:r w:rsidR="00354724" w:rsidRPr="0035472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3547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5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3,4%.</w:t>
      </w:r>
    </w:p>
    <w:p w:rsidR="00354724" w:rsidRPr="00354724" w:rsidRDefault="00354724" w:rsidP="0093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муниципальная программа</w:t>
      </w:r>
      <w:r w:rsidRPr="00354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муниципальными финансами и муниципальным имуществом муниципального образования «Турочакский район на 2013-2018 годы»</w:t>
      </w:r>
      <w:r w:rsidR="00AC5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10,6% или на 2072,0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933FDE" w:rsidRDefault="001843D0" w:rsidP="00354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-м</w:t>
      </w:r>
      <w:r w:rsidR="00F5093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униципальная программа </w:t>
      </w:r>
      <w:r w:rsidR="00935090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="00935090" w:rsidRPr="00935090">
        <w:rPr>
          <w:rFonts w:ascii="Times New Roman" w:eastAsia="Arial Unicode MS" w:hAnsi="Times New Roman" w:cs="Times New Roman"/>
          <w:kern w:val="1"/>
          <w:sz w:val="26"/>
          <w:szCs w:val="26"/>
        </w:rPr>
        <w:t>Повышение эффективности систем жизнеобеспечения Турочакского района на 2013-2018 годы»</w:t>
      </w:r>
      <w:r w:rsidR="0035472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увеличилась на </w:t>
      </w:r>
      <w:r w:rsidR="00AC5737">
        <w:rPr>
          <w:rFonts w:ascii="Times New Roman" w:eastAsia="Arial Unicode MS" w:hAnsi="Times New Roman" w:cs="Times New Roman"/>
          <w:kern w:val="1"/>
          <w:sz w:val="26"/>
          <w:szCs w:val="26"/>
        </w:rPr>
        <w:t>20,8</w:t>
      </w:r>
      <w:r w:rsidR="00935090">
        <w:rPr>
          <w:rFonts w:ascii="Times New Roman" w:eastAsia="Arial Unicode MS" w:hAnsi="Times New Roman" w:cs="Times New Roman"/>
          <w:kern w:val="1"/>
          <w:sz w:val="26"/>
          <w:szCs w:val="26"/>
        </w:rPr>
        <w:t>%</w:t>
      </w:r>
      <w:r w:rsidR="00AC573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или на 13 084,2 </w:t>
      </w:r>
      <w:r w:rsidR="00EF6D71">
        <w:rPr>
          <w:rFonts w:ascii="Times New Roman" w:eastAsia="Arial Unicode MS" w:hAnsi="Times New Roman" w:cs="Times New Roman"/>
          <w:kern w:val="1"/>
          <w:sz w:val="26"/>
          <w:szCs w:val="26"/>
        </w:rPr>
        <w:t>тыс. руб.</w:t>
      </w:r>
      <w:r w:rsidR="00933FDE" w:rsidRPr="00933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8B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(над</w:t>
      </w:r>
      <w:r w:rsidR="00933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</w:t>
      </w:r>
      <w:r w:rsidR="00654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</w:t>
      </w:r>
      <w:r w:rsidR="00933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образования «Турочакски</w:t>
      </w:r>
      <w:r w:rsidR="00AC5737">
        <w:rPr>
          <w:rFonts w:ascii="Times New Roman" w:eastAsia="Times New Roman" w:hAnsi="Times New Roman" w:cs="Times New Roman"/>
          <w:sz w:val="26"/>
          <w:szCs w:val="26"/>
          <w:lang w:eastAsia="ru-RU"/>
        </w:rPr>
        <w:t>й район» от 28.09.2017г. № 38-11</w:t>
      </w:r>
      <w:r w:rsidR="00933FD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548BA" w:rsidRPr="00935090" w:rsidRDefault="006548BA" w:rsidP="0093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-непрограммные нап</w:t>
      </w:r>
      <w:r w:rsidR="00AC57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деятельности на 286,4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AC5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или на 3,1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935090" w:rsidRPr="00935090" w:rsidRDefault="00935090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935090" w:rsidRPr="001A3CBB" w:rsidRDefault="00935090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8A681E" w:rsidRPr="001A3CBB" w:rsidRDefault="008A681E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1A3CBB">
        <w:rPr>
          <w:rFonts w:ascii="Times New Roman" w:eastAsia="Arial Unicode MS" w:hAnsi="Times New Roman" w:cs="Times New Roman"/>
          <w:kern w:val="1"/>
          <w:sz w:val="26"/>
          <w:szCs w:val="26"/>
        </w:rPr>
        <w:t>Выводы:</w:t>
      </w:r>
    </w:p>
    <w:p w:rsidR="008A681E" w:rsidRDefault="008A681E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1.Проект решения соответствует статей 81, 92.1, 184.1 БК РФ и содержит характеристики бюджета, к которым относится общий объем доходо</w:t>
      </w:r>
      <w:r w:rsidR="009D1D2C">
        <w:rPr>
          <w:rFonts w:ascii="Times New Roman" w:eastAsia="Arial Unicode MS" w:hAnsi="Times New Roman" w:cs="Times New Roman"/>
          <w:kern w:val="1"/>
          <w:sz w:val="26"/>
          <w:szCs w:val="26"/>
        </w:rPr>
        <w:t>в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бюджета, общий объем расходо</w:t>
      </w:r>
      <w:r w:rsidR="009D1D2C">
        <w:rPr>
          <w:rFonts w:ascii="Times New Roman" w:eastAsia="Arial Unicode MS" w:hAnsi="Times New Roman" w:cs="Times New Roman"/>
          <w:kern w:val="1"/>
          <w:sz w:val="26"/>
          <w:szCs w:val="26"/>
        </w:rPr>
        <w:t>в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, дефицит бюджета.</w:t>
      </w:r>
    </w:p>
    <w:p w:rsidR="008A681E" w:rsidRDefault="008A681E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2.Корректировка бюджетных ассигнований пре</w:t>
      </w:r>
      <w:r w:rsidR="009D1D2C">
        <w:rPr>
          <w:rFonts w:ascii="Times New Roman" w:eastAsia="Arial Unicode MS" w:hAnsi="Times New Roman" w:cs="Times New Roman"/>
          <w:kern w:val="1"/>
          <w:sz w:val="26"/>
          <w:szCs w:val="26"/>
        </w:rPr>
        <w:t>д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полагает сохранение расходных обязательств на приоритетных направлениях, ранее утвержденных МО «Турочакский район».</w:t>
      </w:r>
    </w:p>
    <w:p w:rsidR="00E92C58" w:rsidRDefault="00E92C58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3. В ходе проведения экспертизы на проект решения «О внесений изменений и дополнений в решение «О бюджете муниципального образов</w:t>
      </w:r>
      <w:r w:rsidR="007C7761">
        <w:rPr>
          <w:rFonts w:ascii="Times New Roman" w:eastAsia="Arial Unicode MS" w:hAnsi="Times New Roman" w:cs="Times New Roman"/>
          <w:kern w:val="1"/>
          <w:sz w:val="26"/>
          <w:szCs w:val="26"/>
        </w:rPr>
        <w:t>ания «Турочакский район» на 2017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</w:t>
      </w:r>
      <w:r w:rsidR="007C776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 плановый период 2018-2019 годов» № 31-1 от 08.12.2016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г. нарушений бюджетного законодательства не выявлено.</w:t>
      </w:r>
    </w:p>
    <w:p w:rsidR="00E92C58" w:rsidRDefault="00E92C58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4.Контрольно-ревизионная комиссия муниципального образования «Турочакский район» рекомендует принять проект «О внесений изменений и дополнений в решение «О бюджете муниципального образов</w:t>
      </w:r>
      <w:r w:rsidR="007C7761">
        <w:rPr>
          <w:rFonts w:ascii="Times New Roman" w:eastAsia="Arial Unicode MS" w:hAnsi="Times New Roman" w:cs="Times New Roman"/>
          <w:kern w:val="1"/>
          <w:sz w:val="26"/>
          <w:szCs w:val="26"/>
        </w:rPr>
        <w:t>ания «Турочакский район» на 2017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</w:t>
      </w:r>
      <w:r w:rsidR="007C776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 плановый период 2018-2019 годов» № 31-1 от 08.12.2016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г.</w:t>
      </w:r>
    </w:p>
    <w:p w:rsidR="005F1BD0" w:rsidRDefault="005F1BD0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</w:p>
    <w:p w:rsidR="00CD7092" w:rsidRPr="00CA5CE8" w:rsidRDefault="00CD7092" w:rsidP="006D7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4C1B" w:rsidRPr="000A3FD8" w:rsidRDefault="00034C1B" w:rsidP="00034C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34C1B" w:rsidRPr="000A3FD8" w:rsidRDefault="00034C1B" w:rsidP="00034C1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A3FD8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A3FD8" w:rsidRPr="000A3FD8" w:rsidRDefault="00034C1B" w:rsidP="00034C1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A3FD8">
        <w:rPr>
          <w:rFonts w:ascii="Times New Roman" w:hAnsi="Times New Roman"/>
          <w:sz w:val="26"/>
          <w:szCs w:val="26"/>
        </w:rPr>
        <w:t>Контрольно-ревизионной комиссии</w:t>
      </w:r>
    </w:p>
    <w:p w:rsidR="00034C1B" w:rsidRPr="000A3FD8" w:rsidRDefault="000A3FD8" w:rsidP="00034C1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A3FD8">
        <w:rPr>
          <w:rFonts w:ascii="Times New Roman" w:hAnsi="Times New Roman"/>
          <w:sz w:val="26"/>
          <w:szCs w:val="26"/>
        </w:rPr>
        <w:t>МО «Турочакский район»</w:t>
      </w:r>
      <w:r w:rsidR="00034C1B" w:rsidRPr="000A3FD8">
        <w:rPr>
          <w:rFonts w:ascii="Times New Roman" w:hAnsi="Times New Roman"/>
          <w:sz w:val="26"/>
          <w:szCs w:val="26"/>
        </w:rPr>
        <w:t xml:space="preserve"> </w:t>
      </w:r>
      <w:r w:rsidRPr="000A3FD8">
        <w:rPr>
          <w:rFonts w:ascii="Times New Roman" w:hAnsi="Times New Roman"/>
          <w:sz w:val="26"/>
          <w:szCs w:val="26"/>
        </w:rPr>
        <w:t xml:space="preserve">                    </w:t>
      </w:r>
      <w:r w:rsidR="00034C1B" w:rsidRPr="000A3FD8">
        <w:rPr>
          <w:rFonts w:ascii="Times New Roman" w:hAnsi="Times New Roman"/>
          <w:sz w:val="26"/>
          <w:szCs w:val="26"/>
        </w:rPr>
        <w:t xml:space="preserve">  </w:t>
      </w:r>
      <w:r w:rsidRPr="000A3FD8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FD3026">
        <w:rPr>
          <w:rFonts w:ascii="Times New Roman" w:hAnsi="Times New Roman"/>
          <w:sz w:val="26"/>
          <w:szCs w:val="26"/>
        </w:rPr>
        <w:t>О.П.Волкова</w:t>
      </w:r>
      <w:r w:rsidR="00034C1B" w:rsidRPr="000A3FD8">
        <w:rPr>
          <w:rFonts w:ascii="Times New Roman" w:hAnsi="Times New Roman"/>
          <w:sz w:val="26"/>
          <w:szCs w:val="26"/>
        </w:rPr>
        <w:t xml:space="preserve">     </w:t>
      </w:r>
    </w:p>
    <w:p w:rsidR="00034C1B" w:rsidRPr="000A3FD8" w:rsidRDefault="00034C1B" w:rsidP="00034C1B">
      <w:pPr>
        <w:rPr>
          <w:sz w:val="26"/>
          <w:szCs w:val="26"/>
        </w:rPr>
      </w:pPr>
    </w:p>
    <w:p w:rsidR="00034C1B" w:rsidRDefault="00034C1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710B" w:rsidRDefault="000E710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710B" w:rsidRDefault="000E710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710B" w:rsidRDefault="000E710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710B" w:rsidRDefault="000E710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710B" w:rsidRDefault="000E710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710B" w:rsidRDefault="000E710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710B" w:rsidRDefault="000E710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710B" w:rsidRDefault="000E710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710B" w:rsidRDefault="000E710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710B" w:rsidRDefault="000E710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710B" w:rsidRDefault="000E710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710B" w:rsidRDefault="000E710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710B" w:rsidRDefault="000E710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0E710B" w:rsidSect="007054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B9" w:rsidRDefault="006A08B9">
      <w:pPr>
        <w:spacing w:after="0" w:line="240" w:lineRule="auto"/>
      </w:pPr>
      <w:r>
        <w:separator/>
      </w:r>
    </w:p>
  </w:endnote>
  <w:endnote w:type="continuationSeparator" w:id="0">
    <w:p w:rsidR="006A08B9" w:rsidRDefault="006A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3204"/>
      <w:docPartObj>
        <w:docPartGallery w:val="Page Numbers (Bottom of Page)"/>
        <w:docPartUnique/>
      </w:docPartObj>
    </w:sdtPr>
    <w:sdtEndPr/>
    <w:sdtContent>
      <w:p w:rsidR="00A0428C" w:rsidRDefault="00A0428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C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28C" w:rsidRDefault="00A042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B9" w:rsidRDefault="006A08B9">
      <w:pPr>
        <w:spacing w:after="0" w:line="240" w:lineRule="auto"/>
      </w:pPr>
      <w:r>
        <w:separator/>
      </w:r>
    </w:p>
  </w:footnote>
  <w:footnote w:type="continuationSeparator" w:id="0">
    <w:p w:rsidR="006A08B9" w:rsidRDefault="006A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7562562"/>
    <w:multiLevelType w:val="hybridMultilevel"/>
    <w:tmpl w:val="2DDE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F7AF8"/>
    <w:multiLevelType w:val="hybridMultilevel"/>
    <w:tmpl w:val="A58A4B1A"/>
    <w:lvl w:ilvl="0" w:tplc="9FA0238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76323ED"/>
    <w:multiLevelType w:val="hybridMultilevel"/>
    <w:tmpl w:val="7AE879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F84FB1"/>
    <w:multiLevelType w:val="multilevel"/>
    <w:tmpl w:val="F3AA4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7">
    <w:nsid w:val="1CB873C9"/>
    <w:multiLevelType w:val="hybridMultilevel"/>
    <w:tmpl w:val="0150A9A8"/>
    <w:lvl w:ilvl="0" w:tplc="F6DC055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C609D1"/>
    <w:multiLevelType w:val="hybridMultilevel"/>
    <w:tmpl w:val="0668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5B1C"/>
    <w:multiLevelType w:val="hybridMultilevel"/>
    <w:tmpl w:val="1360B0D4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0">
    <w:nsid w:val="415D3BE5"/>
    <w:multiLevelType w:val="hybridMultilevel"/>
    <w:tmpl w:val="3DDC8534"/>
    <w:lvl w:ilvl="0" w:tplc="64BE687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1D603CB"/>
    <w:multiLevelType w:val="hybridMultilevel"/>
    <w:tmpl w:val="A00A46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6305F7"/>
    <w:multiLevelType w:val="hybridMultilevel"/>
    <w:tmpl w:val="2E5C004A"/>
    <w:lvl w:ilvl="0" w:tplc="746E37E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225211"/>
    <w:multiLevelType w:val="hybridMultilevel"/>
    <w:tmpl w:val="6A907A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961CDA"/>
    <w:multiLevelType w:val="hybridMultilevel"/>
    <w:tmpl w:val="280829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E95AFD"/>
    <w:multiLevelType w:val="hybridMultilevel"/>
    <w:tmpl w:val="C58E5F86"/>
    <w:lvl w:ilvl="0" w:tplc="FEC804F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BC7BAE"/>
    <w:multiLevelType w:val="hybridMultilevel"/>
    <w:tmpl w:val="F1DE775E"/>
    <w:lvl w:ilvl="0" w:tplc="16C871B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5C2381"/>
    <w:multiLevelType w:val="hybridMultilevel"/>
    <w:tmpl w:val="37202846"/>
    <w:lvl w:ilvl="0" w:tplc="D1A2AEEC">
      <w:start w:val="1"/>
      <w:numFmt w:val="decimal"/>
      <w:lvlText w:val="%1)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997ED1"/>
    <w:multiLevelType w:val="hybridMultilevel"/>
    <w:tmpl w:val="440CF40C"/>
    <w:lvl w:ilvl="0" w:tplc="268E6A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6D95AB5"/>
    <w:multiLevelType w:val="hybridMultilevel"/>
    <w:tmpl w:val="7898F858"/>
    <w:lvl w:ilvl="0" w:tplc="B2B09F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1319FF"/>
    <w:multiLevelType w:val="hybridMultilevel"/>
    <w:tmpl w:val="174A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4162B"/>
    <w:multiLevelType w:val="hybridMultilevel"/>
    <w:tmpl w:val="DC94D496"/>
    <w:lvl w:ilvl="0" w:tplc="9FA023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DBF1369"/>
    <w:multiLevelType w:val="hybridMultilevel"/>
    <w:tmpl w:val="44480D42"/>
    <w:lvl w:ilvl="0" w:tplc="BC2A21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0325EB"/>
    <w:multiLevelType w:val="hybridMultilevel"/>
    <w:tmpl w:val="E8661C72"/>
    <w:lvl w:ilvl="0" w:tplc="9FA0238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F096A60"/>
    <w:multiLevelType w:val="hybridMultilevel"/>
    <w:tmpl w:val="467C6B88"/>
    <w:lvl w:ilvl="0" w:tplc="BE74E5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EA12EC0"/>
    <w:multiLevelType w:val="hybridMultilevel"/>
    <w:tmpl w:val="1562A278"/>
    <w:lvl w:ilvl="0" w:tplc="9ED26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2"/>
  </w:num>
  <w:num w:numId="5">
    <w:abstractNumId w:val="24"/>
  </w:num>
  <w:num w:numId="6">
    <w:abstractNumId w:val="13"/>
  </w:num>
  <w:num w:numId="7">
    <w:abstractNumId w:val="15"/>
  </w:num>
  <w:num w:numId="8">
    <w:abstractNumId w:val="12"/>
  </w:num>
  <w:num w:numId="9">
    <w:abstractNumId w:val="3"/>
  </w:num>
  <w:num w:numId="10">
    <w:abstractNumId w:val="7"/>
  </w:num>
  <w:num w:numId="11">
    <w:abstractNumId w:val="16"/>
  </w:num>
  <w:num w:numId="12">
    <w:abstractNumId w:val="8"/>
  </w:num>
  <w:num w:numId="13">
    <w:abstractNumId w:val="11"/>
  </w:num>
  <w:num w:numId="14">
    <w:abstractNumId w:val="19"/>
  </w:num>
  <w:num w:numId="15">
    <w:abstractNumId w:val="5"/>
  </w:num>
  <w:num w:numId="16">
    <w:abstractNumId w:val="6"/>
  </w:num>
  <w:num w:numId="17">
    <w:abstractNumId w:val="9"/>
  </w:num>
  <w:num w:numId="18">
    <w:abstractNumId w:val="2"/>
  </w:num>
  <w:num w:numId="19">
    <w:abstractNumId w:val="0"/>
  </w:num>
  <w:num w:numId="20">
    <w:abstractNumId w:val="1"/>
  </w:num>
  <w:num w:numId="21">
    <w:abstractNumId w:val="20"/>
  </w:num>
  <w:num w:numId="22">
    <w:abstractNumId w:val="10"/>
  </w:num>
  <w:num w:numId="23">
    <w:abstractNumId w:val="21"/>
  </w:num>
  <w:num w:numId="24">
    <w:abstractNumId w:val="23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CB"/>
    <w:rsid w:val="000001DA"/>
    <w:rsid w:val="000009C6"/>
    <w:rsid w:val="00001229"/>
    <w:rsid w:val="00001DBB"/>
    <w:rsid w:val="000022CB"/>
    <w:rsid w:val="00002362"/>
    <w:rsid w:val="00004B4A"/>
    <w:rsid w:val="00005029"/>
    <w:rsid w:val="00005B7C"/>
    <w:rsid w:val="00005EC3"/>
    <w:rsid w:val="00006108"/>
    <w:rsid w:val="0000624F"/>
    <w:rsid w:val="00007248"/>
    <w:rsid w:val="00007A0C"/>
    <w:rsid w:val="00011613"/>
    <w:rsid w:val="00011DC7"/>
    <w:rsid w:val="00012741"/>
    <w:rsid w:val="000137B0"/>
    <w:rsid w:val="0001602A"/>
    <w:rsid w:val="00016784"/>
    <w:rsid w:val="000168DB"/>
    <w:rsid w:val="0001699B"/>
    <w:rsid w:val="0001726B"/>
    <w:rsid w:val="00017721"/>
    <w:rsid w:val="000226E6"/>
    <w:rsid w:val="0002349C"/>
    <w:rsid w:val="0002490A"/>
    <w:rsid w:val="00025493"/>
    <w:rsid w:val="00025B73"/>
    <w:rsid w:val="00026D91"/>
    <w:rsid w:val="00027262"/>
    <w:rsid w:val="00031FB3"/>
    <w:rsid w:val="00032FB6"/>
    <w:rsid w:val="000333CA"/>
    <w:rsid w:val="00034C1B"/>
    <w:rsid w:val="0003659A"/>
    <w:rsid w:val="00036BAD"/>
    <w:rsid w:val="00040205"/>
    <w:rsid w:val="00041586"/>
    <w:rsid w:val="00041C73"/>
    <w:rsid w:val="0004306D"/>
    <w:rsid w:val="000444F5"/>
    <w:rsid w:val="0004465D"/>
    <w:rsid w:val="000447D9"/>
    <w:rsid w:val="00044E84"/>
    <w:rsid w:val="00045542"/>
    <w:rsid w:val="0004602F"/>
    <w:rsid w:val="00046A9D"/>
    <w:rsid w:val="00046E4B"/>
    <w:rsid w:val="00047733"/>
    <w:rsid w:val="00047A1E"/>
    <w:rsid w:val="0005011C"/>
    <w:rsid w:val="00050445"/>
    <w:rsid w:val="0005291B"/>
    <w:rsid w:val="00053626"/>
    <w:rsid w:val="00053982"/>
    <w:rsid w:val="000544D0"/>
    <w:rsid w:val="00055449"/>
    <w:rsid w:val="0005726F"/>
    <w:rsid w:val="00057523"/>
    <w:rsid w:val="00057974"/>
    <w:rsid w:val="00061138"/>
    <w:rsid w:val="00062F25"/>
    <w:rsid w:val="0006392F"/>
    <w:rsid w:val="000655A6"/>
    <w:rsid w:val="000658A6"/>
    <w:rsid w:val="00065AEB"/>
    <w:rsid w:val="0006655A"/>
    <w:rsid w:val="000678CD"/>
    <w:rsid w:val="000702D5"/>
    <w:rsid w:val="0007042F"/>
    <w:rsid w:val="00071E62"/>
    <w:rsid w:val="00072D04"/>
    <w:rsid w:val="000733B5"/>
    <w:rsid w:val="000737FF"/>
    <w:rsid w:val="00074F88"/>
    <w:rsid w:val="000767D4"/>
    <w:rsid w:val="00077EE0"/>
    <w:rsid w:val="00077EE9"/>
    <w:rsid w:val="00080687"/>
    <w:rsid w:val="00080933"/>
    <w:rsid w:val="000820AA"/>
    <w:rsid w:val="0008400A"/>
    <w:rsid w:val="00084E3D"/>
    <w:rsid w:val="00084FA7"/>
    <w:rsid w:val="00086113"/>
    <w:rsid w:val="00086F1F"/>
    <w:rsid w:val="00087D68"/>
    <w:rsid w:val="000907BD"/>
    <w:rsid w:val="000915BE"/>
    <w:rsid w:val="00092622"/>
    <w:rsid w:val="00096ACC"/>
    <w:rsid w:val="000A0687"/>
    <w:rsid w:val="000A17C3"/>
    <w:rsid w:val="000A1C73"/>
    <w:rsid w:val="000A20C9"/>
    <w:rsid w:val="000A3AB8"/>
    <w:rsid w:val="000A3FD8"/>
    <w:rsid w:val="000A69C9"/>
    <w:rsid w:val="000A7BBC"/>
    <w:rsid w:val="000A7F5B"/>
    <w:rsid w:val="000B024B"/>
    <w:rsid w:val="000B07C4"/>
    <w:rsid w:val="000B0C70"/>
    <w:rsid w:val="000B12B3"/>
    <w:rsid w:val="000B16A2"/>
    <w:rsid w:val="000B188D"/>
    <w:rsid w:val="000B26D5"/>
    <w:rsid w:val="000B4136"/>
    <w:rsid w:val="000B4293"/>
    <w:rsid w:val="000B5153"/>
    <w:rsid w:val="000B5725"/>
    <w:rsid w:val="000B5B3E"/>
    <w:rsid w:val="000B70EA"/>
    <w:rsid w:val="000C298E"/>
    <w:rsid w:val="000C30E5"/>
    <w:rsid w:val="000C364C"/>
    <w:rsid w:val="000C3DC8"/>
    <w:rsid w:val="000C4EE2"/>
    <w:rsid w:val="000C5846"/>
    <w:rsid w:val="000C73FF"/>
    <w:rsid w:val="000D0072"/>
    <w:rsid w:val="000D00B4"/>
    <w:rsid w:val="000D1296"/>
    <w:rsid w:val="000D17B1"/>
    <w:rsid w:val="000D24C8"/>
    <w:rsid w:val="000D3A0A"/>
    <w:rsid w:val="000D4510"/>
    <w:rsid w:val="000D4887"/>
    <w:rsid w:val="000D56B8"/>
    <w:rsid w:val="000D5DF5"/>
    <w:rsid w:val="000E134D"/>
    <w:rsid w:val="000E25B6"/>
    <w:rsid w:val="000E45C0"/>
    <w:rsid w:val="000E4FD4"/>
    <w:rsid w:val="000E4FEF"/>
    <w:rsid w:val="000E6C3B"/>
    <w:rsid w:val="000E6D57"/>
    <w:rsid w:val="000E710B"/>
    <w:rsid w:val="000F0E75"/>
    <w:rsid w:val="000F26E2"/>
    <w:rsid w:val="000F2C4B"/>
    <w:rsid w:val="000F30C5"/>
    <w:rsid w:val="000F6055"/>
    <w:rsid w:val="001001BA"/>
    <w:rsid w:val="001002E8"/>
    <w:rsid w:val="0010075B"/>
    <w:rsid w:val="001018EF"/>
    <w:rsid w:val="001021EE"/>
    <w:rsid w:val="00102BA1"/>
    <w:rsid w:val="00103100"/>
    <w:rsid w:val="00105836"/>
    <w:rsid w:val="00107D65"/>
    <w:rsid w:val="00107EEB"/>
    <w:rsid w:val="001100A4"/>
    <w:rsid w:val="001103AA"/>
    <w:rsid w:val="00112152"/>
    <w:rsid w:val="00116ADE"/>
    <w:rsid w:val="00116BAF"/>
    <w:rsid w:val="00120B8A"/>
    <w:rsid w:val="00122704"/>
    <w:rsid w:val="00123155"/>
    <w:rsid w:val="0012339C"/>
    <w:rsid w:val="00123A2D"/>
    <w:rsid w:val="00124C7F"/>
    <w:rsid w:val="0012568C"/>
    <w:rsid w:val="00125CEC"/>
    <w:rsid w:val="00127F6F"/>
    <w:rsid w:val="00130410"/>
    <w:rsid w:val="00131210"/>
    <w:rsid w:val="001314D9"/>
    <w:rsid w:val="001324A6"/>
    <w:rsid w:val="001335E1"/>
    <w:rsid w:val="001340D3"/>
    <w:rsid w:val="0013593B"/>
    <w:rsid w:val="00140742"/>
    <w:rsid w:val="00140772"/>
    <w:rsid w:val="00143337"/>
    <w:rsid w:val="00143F56"/>
    <w:rsid w:val="00147701"/>
    <w:rsid w:val="001479AA"/>
    <w:rsid w:val="00150FAF"/>
    <w:rsid w:val="001515C3"/>
    <w:rsid w:val="00151A05"/>
    <w:rsid w:val="00151B4F"/>
    <w:rsid w:val="00153CAD"/>
    <w:rsid w:val="001540F1"/>
    <w:rsid w:val="001571F3"/>
    <w:rsid w:val="0015785B"/>
    <w:rsid w:val="00157A94"/>
    <w:rsid w:val="00160836"/>
    <w:rsid w:val="00160A46"/>
    <w:rsid w:val="0016267F"/>
    <w:rsid w:val="00162C98"/>
    <w:rsid w:val="00163AEC"/>
    <w:rsid w:val="00164FA1"/>
    <w:rsid w:val="00165432"/>
    <w:rsid w:val="00165672"/>
    <w:rsid w:val="0016748E"/>
    <w:rsid w:val="00170D14"/>
    <w:rsid w:val="00172282"/>
    <w:rsid w:val="001725D0"/>
    <w:rsid w:val="001726D7"/>
    <w:rsid w:val="0017426D"/>
    <w:rsid w:val="00176CD2"/>
    <w:rsid w:val="00177457"/>
    <w:rsid w:val="001774E5"/>
    <w:rsid w:val="0018036E"/>
    <w:rsid w:val="00181AAE"/>
    <w:rsid w:val="00182B9C"/>
    <w:rsid w:val="0018377C"/>
    <w:rsid w:val="00183CB6"/>
    <w:rsid w:val="001843D0"/>
    <w:rsid w:val="0018442C"/>
    <w:rsid w:val="0018497B"/>
    <w:rsid w:val="00186F7B"/>
    <w:rsid w:val="0018786A"/>
    <w:rsid w:val="00191693"/>
    <w:rsid w:val="001935EA"/>
    <w:rsid w:val="00194432"/>
    <w:rsid w:val="001975FD"/>
    <w:rsid w:val="001A2746"/>
    <w:rsid w:val="001A28CA"/>
    <w:rsid w:val="001A2D07"/>
    <w:rsid w:val="001A2D25"/>
    <w:rsid w:val="001A2D8D"/>
    <w:rsid w:val="001A3A05"/>
    <w:rsid w:val="001A3CBB"/>
    <w:rsid w:val="001A4414"/>
    <w:rsid w:val="001A6862"/>
    <w:rsid w:val="001A687C"/>
    <w:rsid w:val="001A6955"/>
    <w:rsid w:val="001A6C98"/>
    <w:rsid w:val="001B458D"/>
    <w:rsid w:val="001B48A6"/>
    <w:rsid w:val="001B571E"/>
    <w:rsid w:val="001B6235"/>
    <w:rsid w:val="001B7A48"/>
    <w:rsid w:val="001C031D"/>
    <w:rsid w:val="001C057E"/>
    <w:rsid w:val="001C0D49"/>
    <w:rsid w:val="001C0E10"/>
    <w:rsid w:val="001C300D"/>
    <w:rsid w:val="001C3E8C"/>
    <w:rsid w:val="001C42D8"/>
    <w:rsid w:val="001C4DB2"/>
    <w:rsid w:val="001C774A"/>
    <w:rsid w:val="001C7851"/>
    <w:rsid w:val="001D3F40"/>
    <w:rsid w:val="001D7A7B"/>
    <w:rsid w:val="001E1453"/>
    <w:rsid w:val="001E1A52"/>
    <w:rsid w:val="001E4297"/>
    <w:rsid w:val="001E53E0"/>
    <w:rsid w:val="001E5D1F"/>
    <w:rsid w:val="001E7B34"/>
    <w:rsid w:val="001F0ACA"/>
    <w:rsid w:val="001F0CA9"/>
    <w:rsid w:val="001F46D0"/>
    <w:rsid w:val="001F5A2B"/>
    <w:rsid w:val="001F5F16"/>
    <w:rsid w:val="001F63DA"/>
    <w:rsid w:val="002003D4"/>
    <w:rsid w:val="00201D07"/>
    <w:rsid w:val="00204BEA"/>
    <w:rsid w:val="00204DF5"/>
    <w:rsid w:val="00207B08"/>
    <w:rsid w:val="00213075"/>
    <w:rsid w:val="00214C0C"/>
    <w:rsid w:val="00214C8E"/>
    <w:rsid w:val="002155A6"/>
    <w:rsid w:val="00215AAA"/>
    <w:rsid w:val="00216026"/>
    <w:rsid w:val="00220884"/>
    <w:rsid w:val="00220D0A"/>
    <w:rsid w:val="0022138F"/>
    <w:rsid w:val="00221688"/>
    <w:rsid w:val="00221BE3"/>
    <w:rsid w:val="00221C1B"/>
    <w:rsid w:val="002224C7"/>
    <w:rsid w:val="002225CF"/>
    <w:rsid w:val="002245E2"/>
    <w:rsid w:val="0022564E"/>
    <w:rsid w:val="00225B65"/>
    <w:rsid w:val="00227E45"/>
    <w:rsid w:val="0023016D"/>
    <w:rsid w:val="0023061C"/>
    <w:rsid w:val="00230C92"/>
    <w:rsid w:val="00231A55"/>
    <w:rsid w:val="00231DDE"/>
    <w:rsid w:val="00232F4F"/>
    <w:rsid w:val="00232FEE"/>
    <w:rsid w:val="002330FB"/>
    <w:rsid w:val="00234085"/>
    <w:rsid w:val="00236800"/>
    <w:rsid w:val="00237EBA"/>
    <w:rsid w:val="00237FEC"/>
    <w:rsid w:val="002414FB"/>
    <w:rsid w:val="00241D7D"/>
    <w:rsid w:val="00242C16"/>
    <w:rsid w:val="00243641"/>
    <w:rsid w:val="0024429F"/>
    <w:rsid w:val="00245333"/>
    <w:rsid w:val="002559F7"/>
    <w:rsid w:val="00256293"/>
    <w:rsid w:val="00257B83"/>
    <w:rsid w:val="00260C39"/>
    <w:rsid w:val="00260F05"/>
    <w:rsid w:val="002621F2"/>
    <w:rsid w:val="00262939"/>
    <w:rsid w:val="002637A6"/>
    <w:rsid w:val="00265330"/>
    <w:rsid w:val="0026632C"/>
    <w:rsid w:val="00266370"/>
    <w:rsid w:val="00266CC8"/>
    <w:rsid w:val="002671A6"/>
    <w:rsid w:val="00270242"/>
    <w:rsid w:val="00274E6A"/>
    <w:rsid w:val="00275673"/>
    <w:rsid w:val="00275FBB"/>
    <w:rsid w:val="00277A0D"/>
    <w:rsid w:val="00277EE7"/>
    <w:rsid w:val="002801A4"/>
    <w:rsid w:val="00280570"/>
    <w:rsid w:val="00282129"/>
    <w:rsid w:val="00282840"/>
    <w:rsid w:val="00282EF4"/>
    <w:rsid w:val="00283067"/>
    <w:rsid w:val="00284EEF"/>
    <w:rsid w:val="00286060"/>
    <w:rsid w:val="002866CE"/>
    <w:rsid w:val="00287300"/>
    <w:rsid w:val="00287588"/>
    <w:rsid w:val="0029023B"/>
    <w:rsid w:val="002917D3"/>
    <w:rsid w:val="00292AEB"/>
    <w:rsid w:val="0029358C"/>
    <w:rsid w:val="00293AB5"/>
    <w:rsid w:val="00295F3D"/>
    <w:rsid w:val="00296A75"/>
    <w:rsid w:val="00297238"/>
    <w:rsid w:val="002A192C"/>
    <w:rsid w:val="002A2B69"/>
    <w:rsid w:val="002A3454"/>
    <w:rsid w:val="002A3473"/>
    <w:rsid w:val="002A385F"/>
    <w:rsid w:val="002A4263"/>
    <w:rsid w:val="002A4C54"/>
    <w:rsid w:val="002A4FBF"/>
    <w:rsid w:val="002A68E3"/>
    <w:rsid w:val="002A704C"/>
    <w:rsid w:val="002A74AB"/>
    <w:rsid w:val="002B2F33"/>
    <w:rsid w:val="002B326E"/>
    <w:rsid w:val="002B46B8"/>
    <w:rsid w:val="002B5811"/>
    <w:rsid w:val="002B6590"/>
    <w:rsid w:val="002B6A64"/>
    <w:rsid w:val="002B6A99"/>
    <w:rsid w:val="002B6AA8"/>
    <w:rsid w:val="002B7498"/>
    <w:rsid w:val="002C0404"/>
    <w:rsid w:val="002C2DC4"/>
    <w:rsid w:val="002C33EC"/>
    <w:rsid w:val="002C34AF"/>
    <w:rsid w:val="002C4A6E"/>
    <w:rsid w:val="002C53D1"/>
    <w:rsid w:val="002C5AF8"/>
    <w:rsid w:val="002C65DF"/>
    <w:rsid w:val="002D2799"/>
    <w:rsid w:val="002D2E50"/>
    <w:rsid w:val="002D38F9"/>
    <w:rsid w:val="002D4C57"/>
    <w:rsid w:val="002D5FC3"/>
    <w:rsid w:val="002D742D"/>
    <w:rsid w:val="002D7FAB"/>
    <w:rsid w:val="002E0725"/>
    <w:rsid w:val="002E171C"/>
    <w:rsid w:val="002E205D"/>
    <w:rsid w:val="002E211E"/>
    <w:rsid w:val="002E393C"/>
    <w:rsid w:val="002E3A11"/>
    <w:rsid w:val="002E3C87"/>
    <w:rsid w:val="002E48E0"/>
    <w:rsid w:val="002E5213"/>
    <w:rsid w:val="002E5475"/>
    <w:rsid w:val="002E55E7"/>
    <w:rsid w:val="002E61C2"/>
    <w:rsid w:val="002E7394"/>
    <w:rsid w:val="002E7751"/>
    <w:rsid w:val="002E7787"/>
    <w:rsid w:val="002E7F33"/>
    <w:rsid w:val="002F035B"/>
    <w:rsid w:val="002F0FE9"/>
    <w:rsid w:val="002F2199"/>
    <w:rsid w:val="002F2CF3"/>
    <w:rsid w:val="002F2EC8"/>
    <w:rsid w:val="002F397D"/>
    <w:rsid w:val="002F475A"/>
    <w:rsid w:val="002F4DE2"/>
    <w:rsid w:val="002F6430"/>
    <w:rsid w:val="002F6CF4"/>
    <w:rsid w:val="002F74EC"/>
    <w:rsid w:val="002F7B23"/>
    <w:rsid w:val="002F7E61"/>
    <w:rsid w:val="003026C7"/>
    <w:rsid w:val="00302F17"/>
    <w:rsid w:val="00302F81"/>
    <w:rsid w:val="003066ED"/>
    <w:rsid w:val="00307C36"/>
    <w:rsid w:val="00311FFF"/>
    <w:rsid w:val="003121E5"/>
    <w:rsid w:val="00312DDC"/>
    <w:rsid w:val="003130E3"/>
    <w:rsid w:val="00315465"/>
    <w:rsid w:val="0031563F"/>
    <w:rsid w:val="00315A01"/>
    <w:rsid w:val="00315E03"/>
    <w:rsid w:val="00315F0D"/>
    <w:rsid w:val="00316B0C"/>
    <w:rsid w:val="00317533"/>
    <w:rsid w:val="00317DDC"/>
    <w:rsid w:val="003202C3"/>
    <w:rsid w:val="0032037C"/>
    <w:rsid w:val="00321A4D"/>
    <w:rsid w:val="0032233D"/>
    <w:rsid w:val="003228C8"/>
    <w:rsid w:val="00322E59"/>
    <w:rsid w:val="003252EB"/>
    <w:rsid w:val="00325E0A"/>
    <w:rsid w:val="0032694E"/>
    <w:rsid w:val="00326E1F"/>
    <w:rsid w:val="003272B4"/>
    <w:rsid w:val="003305C6"/>
    <w:rsid w:val="00330BC9"/>
    <w:rsid w:val="00330EE0"/>
    <w:rsid w:val="0033256B"/>
    <w:rsid w:val="00332BE0"/>
    <w:rsid w:val="003338FA"/>
    <w:rsid w:val="00334730"/>
    <w:rsid w:val="003348D3"/>
    <w:rsid w:val="00335848"/>
    <w:rsid w:val="00335D5D"/>
    <w:rsid w:val="003368E9"/>
    <w:rsid w:val="00341126"/>
    <w:rsid w:val="0034188E"/>
    <w:rsid w:val="00341F67"/>
    <w:rsid w:val="003430FC"/>
    <w:rsid w:val="003442F6"/>
    <w:rsid w:val="0034536C"/>
    <w:rsid w:val="00345575"/>
    <w:rsid w:val="003472C2"/>
    <w:rsid w:val="00351B31"/>
    <w:rsid w:val="00351F88"/>
    <w:rsid w:val="00352185"/>
    <w:rsid w:val="00353955"/>
    <w:rsid w:val="00354106"/>
    <w:rsid w:val="003546AF"/>
    <w:rsid w:val="00354724"/>
    <w:rsid w:val="00354E01"/>
    <w:rsid w:val="003625D6"/>
    <w:rsid w:val="00364766"/>
    <w:rsid w:val="0036482C"/>
    <w:rsid w:val="00364BC2"/>
    <w:rsid w:val="0036560F"/>
    <w:rsid w:val="00366383"/>
    <w:rsid w:val="00366902"/>
    <w:rsid w:val="003702E9"/>
    <w:rsid w:val="00370329"/>
    <w:rsid w:val="00370733"/>
    <w:rsid w:val="003717BA"/>
    <w:rsid w:val="00371F10"/>
    <w:rsid w:val="00372D01"/>
    <w:rsid w:val="003736C1"/>
    <w:rsid w:val="0037390D"/>
    <w:rsid w:val="00373FD1"/>
    <w:rsid w:val="00374433"/>
    <w:rsid w:val="003763D3"/>
    <w:rsid w:val="003771DC"/>
    <w:rsid w:val="003778D3"/>
    <w:rsid w:val="00377E38"/>
    <w:rsid w:val="00380584"/>
    <w:rsid w:val="00380E99"/>
    <w:rsid w:val="00381FF6"/>
    <w:rsid w:val="00383229"/>
    <w:rsid w:val="00383566"/>
    <w:rsid w:val="003839E9"/>
    <w:rsid w:val="00384489"/>
    <w:rsid w:val="00384B84"/>
    <w:rsid w:val="003870CB"/>
    <w:rsid w:val="00387349"/>
    <w:rsid w:val="003875D0"/>
    <w:rsid w:val="0038796E"/>
    <w:rsid w:val="003901FC"/>
    <w:rsid w:val="003909EE"/>
    <w:rsid w:val="003924D4"/>
    <w:rsid w:val="003929D9"/>
    <w:rsid w:val="003943D1"/>
    <w:rsid w:val="00394A98"/>
    <w:rsid w:val="00394DF6"/>
    <w:rsid w:val="00395EF8"/>
    <w:rsid w:val="00396931"/>
    <w:rsid w:val="00396975"/>
    <w:rsid w:val="00396F3A"/>
    <w:rsid w:val="00397B3D"/>
    <w:rsid w:val="00397BD6"/>
    <w:rsid w:val="00397E79"/>
    <w:rsid w:val="003A07AD"/>
    <w:rsid w:val="003A25B6"/>
    <w:rsid w:val="003A3081"/>
    <w:rsid w:val="003A30AD"/>
    <w:rsid w:val="003A32DD"/>
    <w:rsid w:val="003A3A1F"/>
    <w:rsid w:val="003A4F1B"/>
    <w:rsid w:val="003B0DD7"/>
    <w:rsid w:val="003B115E"/>
    <w:rsid w:val="003B19A5"/>
    <w:rsid w:val="003B1D21"/>
    <w:rsid w:val="003B219D"/>
    <w:rsid w:val="003B2283"/>
    <w:rsid w:val="003B3781"/>
    <w:rsid w:val="003B45FC"/>
    <w:rsid w:val="003B67CF"/>
    <w:rsid w:val="003B6B34"/>
    <w:rsid w:val="003B7B49"/>
    <w:rsid w:val="003C0E5A"/>
    <w:rsid w:val="003C29BC"/>
    <w:rsid w:val="003C2D17"/>
    <w:rsid w:val="003C2F5C"/>
    <w:rsid w:val="003C46F1"/>
    <w:rsid w:val="003C4DB0"/>
    <w:rsid w:val="003C6B68"/>
    <w:rsid w:val="003C6E10"/>
    <w:rsid w:val="003C713F"/>
    <w:rsid w:val="003C78A2"/>
    <w:rsid w:val="003D053E"/>
    <w:rsid w:val="003D24A1"/>
    <w:rsid w:val="003D41D7"/>
    <w:rsid w:val="003D4822"/>
    <w:rsid w:val="003D5132"/>
    <w:rsid w:val="003D6EA5"/>
    <w:rsid w:val="003D71C3"/>
    <w:rsid w:val="003D76EE"/>
    <w:rsid w:val="003E08C4"/>
    <w:rsid w:val="003E0934"/>
    <w:rsid w:val="003E0998"/>
    <w:rsid w:val="003E27A4"/>
    <w:rsid w:val="003E338F"/>
    <w:rsid w:val="003E3E86"/>
    <w:rsid w:val="003E534F"/>
    <w:rsid w:val="003E5741"/>
    <w:rsid w:val="003E5AFF"/>
    <w:rsid w:val="003E5FA0"/>
    <w:rsid w:val="003E5FEA"/>
    <w:rsid w:val="003E692E"/>
    <w:rsid w:val="003E773B"/>
    <w:rsid w:val="003E7F40"/>
    <w:rsid w:val="003F120B"/>
    <w:rsid w:val="003F1A3E"/>
    <w:rsid w:val="003F1FC1"/>
    <w:rsid w:val="003F2ECF"/>
    <w:rsid w:val="003F3002"/>
    <w:rsid w:val="003F4326"/>
    <w:rsid w:val="003F47B8"/>
    <w:rsid w:val="003F53E4"/>
    <w:rsid w:val="003F5AD6"/>
    <w:rsid w:val="003F62D6"/>
    <w:rsid w:val="003F65E4"/>
    <w:rsid w:val="00400487"/>
    <w:rsid w:val="004048F9"/>
    <w:rsid w:val="00405964"/>
    <w:rsid w:val="00405E88"/>
    <w:rsid w:val="00407D81"/>
    <w:rsid w:val="00410A21"/>
    <w:rsid w:val="00410FD8"/>
    <w:rsid w:val="00411074"/>
    <w:rsid w:val="00412D42"/>
    <w:rsid w:val="00413245"/>
    <w:rsid w:val="0041361C"/>
    <w:rsid w:val="00414C19"/>
    <w:rsid w:val="0041514D"/>
    <w:rsid w:val="00415AFC"/>
    <w:rsid w:val="00420ADF"/>
    <w:rsid w:val="00420FB5"/>
    <w:rsid w:val="004227DE"/>
    <w:rsid w:val="0042370E"/>
    <w:rsid w:val="00423A9E"/>
    <w:rsid w:val="00423EF3"/>
    <w:rsid w:val="00424438"/>
    <w:rsid w:val="004244B3"/>
    <w:rsid w:val="0042459D"/>
    <w:rsid w:val="00424616"/>
    <w:rsid w:val="00424BC0"/>
    <w:rsid w:val="00425C85"/>
    <w:rsid w:val="004263EB"/>
    <w:rsid w:val="00426BB4"/>
    <w:rsid w:val="00427465"/>
    <w:rsid w:val="00430374"/>
    <w:rsid w:val="00430969"/>
    <w:rsid w:val="00430C56"/>
    <w:rsid w:val="00433304"/>
    <w:rsid w:val="00433576"/>
    <w:rsid w:val="0043460E"/>
    <w:rsid w:val="004354D3"/>
    <w:rsid w:val="00436D88"/>
    <w:rsid w:val="00440220"/>
    <w:rsid w:val="00441242"/>
    <w:rsid w:val="0044172F"/>
    <w:rsid w:val="00441A34"/>
    <w:rsid w:val="00441DD5"/>
    <w:rsid w:val="0044247A"/>
    <w:rsid w:val="00442768"/>
    <w:rsid w:val="00442C63"/>
    <w:rsid w:val="00443360"/>
    <w:rsid w:val="004435B5"/>
    <w:rsid w:val="00446607"/>
    <w:rsid w:val="004469EF"/>
    <w:rsid w:val="00446F48"/>
    <w:rsid w:val="004472D1"/>
    <w:rsid w:val="004478F3"/>
    <w:rsid w:val="004507E8"/>
    <w:rsid w:val="00452298"/>
    <w:rsid w:val="0045520A"/>
    <w:rsid w:val="00455280"/>
    <w:rsid w:val="004555CA"/>
    <w:rsid w:val="0045655B"/>
    <w:rsid w:val="00457E82"/>
    <w:rsid w:val="00460328"/>
    <w:rsid w:val="00460B17"/>
    <w:rsid w:val="00461B51"/>
    <w:rsid w:val="00463ADE"/>
    <w:rsid w:val="00463C7D"/>
    <w:rsid w:val="0046493A"/>
    <w:rsid w:val="00464D1C"/>
    <w:rsid w:val="0046669D"/>
    <w:rsid w:val="004666FE"/>
    <w:rsid w:val="00471B7D"/>
    <w:rsid w:val="004720A3"/>
    <w:rsid w:val="00472505"/>
    <w:rsid w:val="00473983"/>
    <w:rsid w:val="00473DDE"/>
    <w:rsid w:val="004740AD"/>
    <w:rsid w:val="00474D8C"/>
    <w:rsid w:val="00475176"/>
    <w:rsid w:val="0047560E"/>
    <w:rsid w:val="00475CD8"/>
    <w:rsid w:val="0047753B"/>
    <w:rsid w:val="004776C4"/>
    <w:rsid w:val="00477927"/>
    <w:rsid w:val="0048039F"/>
    <w:rsid w:val="0048088B"/>
    <w:rsid w:val="0048135B"/>
    <w:rsid w:val="004820F0"/>
    <w:rsid w:val="00482347"/>
    <w:rsid w:val="00482FA3"/>
    <w:rsid w:val="0048450E"/>
    <w:rsid w:val="004849C1"/>
    <w:rsid w:val="0048529E"/>
    <w:rsid w:val="004852D6"/>
    <w:rsid w:val="004864FA"/>
    <w:rsid w:val="00486BCF"/>
    <w:rsid w:val="00486BD3"/>
    <w:rsid w:val="004871A4"/>
    <w:rsid w:val="00490A51"/>
    <w:rsid w:val="00492C25"/>
    <w:rsid w:val="00493BB5"/>
    <w:rsid w:val="00494D55"/>
    <w:rsid w:val="00496BC6"/>
    <w:rsid w:val="004A051B"/>
    <w:rsid w:val="004A094D"/>
    <w:rsid w:val="004A0EF9"/>
    <w:rsid w:val="004A10CC"/>
    <w:rsid w:val="004A25BB"/>
    <w:rsid w:val="004A28FC"/>
    <w:rsid w:val="004A7E02"/>
    <w:rsid w:val="004B20D4"/>
    <w:rsid w:val="004B2E53"/>
    <w:rsid w:val="004B6CB6"/>
    <w:rsid w:val="004B701F"/>
    <w:rsid w:val="004B721B"/>
    <w:rsid w:val="004B736C"/>
    <w:rsid w:val="004B7387"/>
    <w:rsid w:val="004B74CB"/>
    <w:rsid w:val="004B7B66"/>
    <w:rsid w:val="004C093A"/>
    <w:rsid w:val="004C18B5"/>
    <w:rsid w:val="004C1B11"/>
    <w:rsid w:val="004C2DFE"/>
    <w:rsid w:val="004C3A52"/>
    <w:rsid w:val="004C3DB9"/>
    <w:rsid w:val="004C3F9C"/>
    <w:rsid w:val="004C42A2"/>
    <w:rsid w:val="004C434A"/>
    <w:rsid w:val="004C54B4"/>
    <w:rsid w:val="004C67F5"/>
    <w:rsid w:val="004C75A6"/>
    <w:rsid w:val="004C7F4D"/>
    <w:rsid w:val="004D088F"/>
    <w:rsid w:val="004D08FC"/>
    <w:rsid w:val="004D1C7E"/>
    <w:rsid w:val="004D258D"/>
    <w:rsid w:val="004D27D6"/>
    <w:rsid w:val="004D2B26"/>
    <w:rsid w:val="004D44C5"/>
    <w:rsid w:val="004D4B2B"/>
    <w:rsid w:val="004D6A78"/>
    <w:rsid w:val="004E029D"/>
    <w:rsid w:val="004E05A9"/>
    <w:rsid w:val="004E0E71"/>
    <w:rsid w:val="004E31AB"/>
    <w:rsid w:val="004E3278"/>
    <w:rsid w:val="004E3C2E"/>
    <w:rsid w:val="004E452F"/>
    <w:rsid w:val="004F15D5"/>
    <w:rsid w:val="004F1F07"/>
    <w:rsid w:val="004F201F"/>
    <w:rsid w:val="004F2343"/>
    <w:rsid w:val="004F2AA4"/>
    <w:rsid w:val="004F434C"/>
    <w:rsid w:val="004F54EF"/>
    <w:rsid w:val="004F5573"/>
    <w:rsid w:val="004F66A7"/>
    <w:rsid w:val="004F7424"/>
    <w:rsid w:val="004F7B22"/>
    <w:rsid w:val="005005C2"/>
    <w:rsid w:val="005009DE"/>
    <w:rsid w:val="00501936"/>
    <w:rsid w:val="00501FC7"/>
    <w:rsid w:val="00503B19"/>
    <w:rsid w:val="00504905"/>
    <w:rsid w:val="005077E3"/>
    <w:rsid w:val="00510ED2"/>
    <w:rsid w:val="00511038"/>
    <w:rsid w:val="00511325"/>
    <w:rsid w:val="0051230E"/>
    <w:rsid w:val="00512891"/>
    <w:rsid w:val="005130F4"/>
    <w:rsid w:val="00515173"/>
    <w:rsid w:val="00515DEC"/>
    <w:rsid w:val="005164EA"/>
    <w:rsid w:val="00516802"/>
    <w:rsid w:val="00516E79"/>
    <w:rsid w:val="00520DED"/>
    <w:rsid w:val="00521932"/>
    <w:rsid w:val="00521C4B"/>
    <w:rsid w:val="00522032"/>
    <w:rsid w:val="00522DD5"/>
    <w:rsid w:val="00522FA5"/>
    <w:rsid w:val="005234EB"/>
    <w:rsid w:val="00523A16"/>
    <w:rsid w:val="00524811"/>
    <w:rsid w:val="0053008F"/>
    <w:rsid w:val="0053021E"/>
    <w:rsid w:val="00530993"/>
    <w:rsid w:val="00531511"/>
    <w:rsid w:val="00531F98"/>
    <w:rsid w:val="00532011"/>
    <w:rsid w:val="00533339"/>
    <w:rsid w:val="00533BD6"/>
    <w:rsid w:val="005341FE"/>
    <w:rsid w:val="00534D69"/>
    <w:rsid w:val="00535035"/>
    <w:rsid w:val="00535F98"/>
    <w:rsid w:val="00536006"/>
    <w:rsid w:val="00536307"/>
    <w:rsid w:val="005363AF"/>
    <w:rsid w:val="00536CD9"/>
    <w:rsid w:val="00536F23"/>
    <w:rsid w:val="00537313"/>
    <w:rsid w:val="005377DF"/>
    <w:rsid w:val="00537A32"/>
    <w:rsid w:val="00537B2D"/>
    <w:rsid w:val="0054030E"/>
    <w:rsid w:val="005429A6"/>
    <w:rsid w:val="005430CD"/>
    <w:rsid w:val="005435DD"/>
    <w:rsid w:val="00543C75"/>
    <w:rsid w:val="0054507D"/>
    <w:rsid w:val="00545179"/>
    <w:rsid w:val="005454FE"/>
    <w:rsid w:val="00546AA4"/>
    <w:rsid w:val="00546D38"/>
    <w:rsid w:val="005471D8"/>
    <w:rsid w:val="0054754E"/>
    <w:rsid w:val="0055029F"/>
    <w:rsid w:val="00550D91"/>
    <w:rsid w:val="00550F28"/>
    <w:rsid w:val="005531BE"/>
    <w:rsid w:val="00553C43"/>
    <w:rsid w:val="005544D4"/>
    <w:rsid w:val="00555C68"/>
    <w:rsid w:val="00557341"/>
    <w:rsid w:val="0055758E"/>
    <w:rsid w:val="00557C49"/>
    <w:rsid w:val="005609B4"/>
    <w:rsid w:val="0056273D"/>
    <w:rsid w:val="00563C37"/>
    <w:rsid w:val="00566BFE"/>
    <w:rsid w:val="00566C56"/>
    <w:rsid w:val="00567DEA"/>
    <w:rsid w:val="0057019A"/>
    <w:rsid w:val="00570676"/>
    <w:rsid w:val="00570E0C"/>
    <w:rsid w:val="00571589"/>
    <w:rsid w:val="005715D7"/>
    <w:rsid w:val="00571F58"/>
    <w:rsid w:val="00574A38"/>
    <w:rsid w:val="00577B07"/>
    <w:rsid w:val="00580EAB"/>
    <w:rsid w:val="00580ECB"/>
    <w:rsid w:val="0058312B"/>
    <w:rsid w:val="00584688"/>
    <w:rsid w:val="005848A1"/>
    <w:rsid w:val="00584B40"/>
    <w:rsid w:val="00585C50"/>
    <w:rsid w:val="00586CC2"/>
    <w:rsid w:val="005907CC"/>
    <w:rsid w:val="00590A7C"/>
    <w:rsid w:val="00592314"/>
    <w:rsid w:val="00592A5B"/>
    <w:rsid w:val="00592F1C"/>
    <w:rsid w:val="005931C6"/>
    <w:rsid w:val="005938B5"/>
    <w:rsid w:val="005968DC"/>
    <w:rsid w:val="00596B64"/>
    <w:rsid w:val="00597D3B"/>
    <w:rsid w:val="005A1EAB"/>
    <w:rsid w:val="005A1F9E"/>
    <w:rsid w:val="005A20DC"/>
    <w:rsid w:val="005A2E69"/>
    <w:rsid w:val="005A41CA"/>
    <w:rsid w:val="005A5273"/>
    <w:rsid w:val="005A52DB"/>
    <w:rsid w:val="005A5B2B"/>
    <w:rsid w:val="005A5F37"/>
    <w:rsid w:val="005A67AF"/>
    <w:rsid w:val="005A6BC1"/>
    <w:rsid w:val="005A735C"/>
    <w:rsid w:val="005A7C24"/>
    <w:rsid w:val="005A7F85"/>
    <w:rsid w:val="005B1805"/>
    <w:rsid w:val="005B1991"/>
    <w:rsid w:val="005B208A"/>
    <w:rsid w:val="005B28AE"/>
    <w:rsid w:val="005B2AFB"/>
    <w:rsid w:val="005B3544"/>
    <w:rsid w:val="005B456A"/>
    <w:rsid w:val="005B54DE"/>
    <w:rsid w:val="005B6A33"/>
    <w:rsid w:val="005B7295"/>
    <w:rsid w:val="005C118E"/>
    <w:rsid w:val="005C302F"/>
    <w:rsid w:val="005C44B4"/>
    <w:rsid w:val="005C4F14"/>
    <w:rsid w:val="005C5101"/>
    <w:rsid w:val="005C593B"/>
    <w:rsid w:val="005C5DF0"/>
    <w:rsid w:val="005C5DF9"/>
    <w:rsid w:val="005D0F67"/>
    <w:rsid w:val="005D16FA"/>
    <w:rsid w:val="005D262B"/>
    <w:rsid w:val="005D3797"/>
    <w:rsid w:val="005D3933"/>
    <w:rsid w:val="005D49AD"/>
    <w:rsid w:val="005D4D6D"/>
    <w:rsid w:val="005D51DB"/>
    <w:rsid w:val="005D6177"/>
    <w:rsid w:val="005D6C18"/>
    <w:rsid w:val="005E167D"/>
    <w:rsid w:val="005E501D"/>
    <w:rsid w:val="005E5A8F"/>
    <w:rsid w:val="005E5BE5"/>
    <w:rsid w:val="005E5C6C"/>
    <w:rsid w:val="005E673E"/>
    <w:rsid w:val="005E6E62"/>
    <w:rsid w:val="005F1902"/>
    <w:rsid w:val="005F1BD0"/>
    <w:rsid w:val="005F318D"/>
    <w:rsid w:val="005F4FDC"/>
    <w:rsid w:val="005F61B4"/>
    <w:rsid w:val="0060001A"/>
    <w:rsid w:val="00600F19"/>
    <w:rsid w:val="00601881"/>
    <w:rsid w:val="00601A4F"/>
    <w:rsid w:val="006027B4"/>
    <w:rsid w:val="006030A0"/>
    <w:rsid w:val="00603874"/>
    <w:rsid w:val="00604426"/>
    <w:rsid w:val="00606C9D"/>
    <w:rsid w:val="00607323"/>
    <w:rsid w:val="00607923"/>
    <w:rsid w:val="00611B3D"/>
    <w:rsid w:val="00611D96"/>
    <w:rsid w:val="006134C9"/>
    <w:rsid w:val="0062129E"/>
    <w:rsid w:val="00621EAD"/>
    <w:rsid w:val="00622D41"/>
    <w:rsid w:val="00622E6D"/>
    <w:rsid w:val="00624923"/>
    <w:rsid w:val="00625220"/>
    <w:rsid w:val="006259A7"/>
    <w:rsid w:val="00625BAF"/>
    <w:rsid w:val="00625F35"/>
    <w:rsid w:val="00626CAF"/>
    <w:rsid w:val="006274BD"/>
    <w:rsid w:val="00627675"/>
    <w:rsid w:val="006303D4"/>
    <w:rsid w:val="006326F5"/>
    <w:rsid w:val="00632940"/>
    <w:rsid w:val="006339C6"/>
    <w:rsid w:val="00633A3F"/>
    <w:rsid w:val="00633B05"/>
    <w:rsid w:val="00633D29"/>
    <w:rsid w:val="00634D2B"/>
    <w:rsid w:val="00635504"/>
    <w:rsid w:val="00636174"/>
    <w:rsid w:val="0064071C"/>
    <w:rsid w:val="00640765"/>
    <w:rsid w:val="00640BE4"/>
    <w:rsid w:val="00641815"/>
    <w:rsid w:val="0064407D"/>
    <w:rsid w:val="0064552A"/>
    <w:rsid w:val="00645956"/>
    <w:rsid w:val="00646704"/>
    <w:rsid w:val="00646B2D"/>
    <w:rsid w:val="00646D99"/>
    <w:rsid w:val="0064708A"/>
    <w:rsid w:val="00651160"/>
    <w:rsid w:val="00651611"/>
    <w:rsid w:val="0065386E"/>
    <w:rsid w:val="00653AAA"/>
    <w:rsid w:val="006548BA"/>
    <w:rsid w:val="00654D59"/>
    <w:rsid w:val="0065541C"/>
    <w:rsid w:val="00655763"/>
    <w:rsid w:val="006557B5"/>
    <w:rsid w:val="006560EA"/>
    <w:rsid w:val="006576B6"/>
    <w:rsid w:val="0066024E"/>
    <w:rsid w:val="006603B0"/>
    <w:rsid w:val="00662CE6"/>
    <w:rsid w:val="0066336E"/>
    <w:rsid w:val="00663714"/>
    <w:rsid w:val="00663987"/>
    <w:rsid w:val="006655F1"/>
    <w:rsid w:val="00666EC6"/>
    <w:rsid w:val="006708FD"/>
    <w:rsid w:val="00672206"/>
    <w:rsid w:val="00672404"/>
    <w:rsid w:val="0067463E"/>
    <w:rsid w:val="0067552B"/>
    <w:rsid w:val="00675BA3"/>
    <w:rsid w:val="0067639B"/>
    <w:rsid w:val="0067746F"/>
    <w:rsid w:val="0067757D"/>
    <w:rsid w:val="006775F9"/>
    <w:rsid w:val="00677AFE"/>
    <w:rsid w:val="00677D47"/>
    <w:rsid w:val="00680E89"/>
    <w:rsid w:val="00680F38"/>
    <w:rsid w:val="006810F3"/>
    <w:rsid w:val="00681CE7"/>
    <w:rsid w:val="00681E1E"/>
    <w:rsid w:val="00683697"/>
    <w:rsid w:val="0068485F"/>
    <w:rsid w:val="00686538"/>
    <w:rsid w:val="00686CCF"/>
    <w:rsid w:val="00686FDB"/>
    <w:rsid w:val="00687255"/>
    <w:rsid w:val="0068749B"/>
    <w:rsid w:val="00687931"/>
    <w:rsid w:val="00687F0F"/>
    <w:rsid w:val="00690338"/>
    <w:rsid w:val="00691048"/>
    <w:rsid w:val="00691368"/>
    <w:rsid w:val="00692167"/>
    <w:rsid w:val="00692459"/>
    <w:rsid w:val="006926D6"/>
    <w:rsid w:val="00692C8C"/>
    <w:rsid w:val="00693A57"/>
    <w:rsid w:val="006949CB"/>
    <w:rsid w:val="00694EA0"/>
    <w:rsid w:val="0069533D"/>
    <w:rsid w:val="00696694"/>
    <w:rsid w:val="00697936"/>
    <w:rsid w:val="006A08B9"/>
    <w:rsid w:val="006A0D48"/>
    <w:rsid w:val="006A0F91"/>
    <w:rsid w:val="006A4693"/>
    <w:rsid w:val="006A6F27"/>
    <w:rsid w:val="006B0656"/>
    <w:rsid w:val="006B0BA8"/>
    <w:rsid w:val="006B14E3"/>
    <w:rsid w:val="006B1C9E"/>
    <w:rsid w:val="006B21F8"/>
    <w:rsid w:val="006B3430"/>
    <w:rsid w:val="006B4937"/>
    <w:rsid w:val="006B64B4"/>
    <w:rsid w:val="006B66DE"/>
    <w:rsid w:val="006C0F3E"/>
    <w:rsid w:val="006C1A53"/>
    <w:rsid w:val="006C22BE"/>
    <w:rsid w:val="006C277E"/>
    <w:rsid w:val="006C4F9D"/>
    <w:rsid w:val="006C51A6"/>
    <w:rsid w:val="006C52F4"/>
    <w:rsid w:val="006C5372"/>
    <w:rsid w:val="006C56CB"/>
    <w:rsid w:val="006C63C3"/>
    <w:rsid w:val="006C777D"/>
    <w:rsid w:val="006D0FE6"/>
    <w:rsid w:val="006D218B"/>
    <w:rsid w:val="006D2502"/>
    <w:rsid w:val="006D5148"/>
    <w:rsid w:val="006D52BA"/>
    <w:rsid w:val="006D608B"/>
    <w:rsid w:val="006D6888"/>
    <w:rsid w:val="006D7FE0"/>
    <w:rsid w:val="006E1EE2"/>
    <w:rsid w:val="006E3D62"/>
    <w:rsid w:val="006E4146"/>
    <w:rsid w:val="006E46DE"/>
    <w:rsid w:val="006E4917"/>
    <w:rsid w:val="006E6A4F"/>
    <w:rsid w:val="006E71DE"/>
    <w:rsid w:val="006F20E8"/>
    <w:rsid w:val="006F25E5"/>
    <w:rsid w:val="006F3BF4"/>
    <w:rsid w:val="006F6D0E"/>
    <w:rsid w:val="006F6F2C"/>
    <w:rsid w:val="00701CF6"/>
    <w:rsid w:val="00701DBC"/>
    <w:rsid w:val="00701F87"/>
    <w:rsid w:val="00702152"/>
    <w:rsid w:val="00703532"/>
    <w:rsid w:val="00703724"/>
    <w:rsid w:val="00704F87"/>
    <w:rsid w:val="007054AE"/>
    <w:rsid w:val="00705B1D"/>
    <w:rsid w:val="00706412"/>
    <w:rsid w:val="0070707F"/>
    <w:rsid w:val="0070747D"/>
    <w:rsid w:val="007075B1"/>
    <w:rsid w:val="007076BB"/>
    <w:rsid w:val="0071193B"/>
    <w:rsid w:val="00711C84"/>
    <w:rsid w:val="0071301E"/>
    <w:rsid w:val="00715B2A"/>
    <w:rsid w:val="007168FF"/>
    <w:rsid w:val="007174FD"/>
    <w:rsid w:val="007179E1"/>
    <w:rsid w:val="007202B9"/>
    <w:rsid w:val="00721D2B"/>
    <w:rsid w:val="0072267B"/>
    <w:rsid w:val="00723847"/>
    <w:rsid w:val="00726421"/>
    <w:rsid w:val="007274A7"/>
    <w:rsid w:val="00727E46"/>
    <w:rsid w:val="00732012"/>
    <w:rsid w:val="00732C37"/>
    <w:rsid w:val="00732F1F"/>
    <w:rsid w:val="00733A81"/>
    <w:rsid w:val="007348C2"/>
    <w:rsid w:val="007352E8"/>
    <w:rsid w:val="007359D1"/>
    <w:rsid w:val="00735F13"/>
    <w:rsid w:val="007368F6"/>
    <w:rsid w:val="00740B44"/>
    <w:rsid w:val="00741AE6"/>
    <w:rsid w:val="00743E6B"/>
    <w:rsid w:val="00743FC8"/>
    <w:rsid w:val="00744797"/>
    <w:rsid w:val="00746FD8"/>
    <w:rsid w:val="0074743E"/>
    <w:rsid w:val="00747832"/>
    <w:rsid w:val="0075082B"/>
    <w:rsid w:val="00752146"/>
    <w:rsid w:val="00752D52"/>
    <w:rsid w:val="00753F9E"/>
    <w:rsid w:val="00756900"/>
    <w:rsid w:val="00757AF3"/>
    <w:rsid w:val="00760229"/>
    <w:rsid w:val="00760467"/>
    <w:rsid w:val="00761374"/>
    <w:rsid w:val="0076221F"/>
    <w:rsid w:val="00763B6B"/>
    <w:rsid w:val="0076469D"/>
    <w:rsid w:val="007646FD"/>
    <w:rsid w:val="00766AAA"/>
    <w:rsid w:val="00767F8D"/>
    <w:rsid w:val="0077002B"/>
    <w:rsid w:val="00771316"/>
    <w:rsid w:val="00772E07"/>
    <w:rsid w:val="00774FC3"/>
    <w:rsid w:val="0077621B"/>
    <w:rsid w:val="00776240"/>
    <w:rsid w:val="007764C5"/>
    <w:rsid w:val="00776658"/>
    <w:rsid w:val="007770D7"/>
    <w:rsid w:val="007773DC"/>
    <w:rsid w:val="007775AF"/>
    <w:rsid w:val="00777FDE"/>
    <w:rsid w:val="00785CBD"/>
    <w:rsid w:val="00786A99"/>
    <w:rsid w:val="00790016"/>
    <w:rsid w:val="00791700"/>
    <w:rsid w:val="00791749"/>
    <w:rsid w:val="007939FD"/>
    <w:rsid w:val="00793F6B"/>
    <w:rsid w:val="00794983"/>
    <w:rsid w:val="007955E3"/>
    <w:rsid w:val="00797D26"/>
    <w:rsid w:val="007A0245"/>
    <w:rsid w:val="007A1269"/>
    <w:rsid w:val="007A18A1"/>
    <w:rsid w:val="007A1CEF"/>
    <w:rsid w:val="007A5AA7"/>
    <w:rsid w:val="007A7945"/>
    <w:rsid w:val="007A7C61"/>
    <w:rsid w:val="007B148E"/>
    <w:rsid w:val="007B2B09"/>
    <w:rsid w:val="007B302E"/>
    <w:rsid w:val="007B3CD4"/>
    <w:rsid w:val="007B4004"/>
    <w:rsid w:val="007B4100"/>
    <w:rsid w:val="007B4537"/>
    <w:rsid w:val="007B6522"/>
    <w:rsid w:val="007B67AB"/>
    <w:rsid w:val="007B67F4"/>
    <w:rsid w:val="007B704C"/>
    <w:rsid w:val="007C166C"/>
    <w:rsid w:val="007C1D93"/>
    <w:rsid w:val="007C2CF1"/>
    <w:rsid w:val="007C3AB2"/>
    <w:rsid w:val="007C5EEB"/>
    <w:rsid w:val="007C6277"/>
    <w:rsid w:val="007C6896"/>
    <w:rsid w:val="007C6B96"/>
    <w:rsid w:val="007C734B"/>
    <w:rsid w:val="007C7761"/>
    <w:rsid w:val="007C7C9F"/>
    <w:rsid w:val="007D1CCF"/>
    <w:rsid w:val="007D45EB"/>
    <w:rsid w:val="007D4AD9"/>
    <w:rsid w:val="007D5238"/>
    <w:rsid w:val="007D58D6"/>
    <w:rsid w:val="007D602A"/>
    <w:rsid w:val="007D639E"/>
    <w:rsid w:val="007D66F8"/>
    <w:rsid w:val="007D75CA"/>
    <w:rsid w:val="007E13CB"/>
    <w:rsid w:val="007E2374"/>
    <w:rsid w:val="007E55E4"/>
    <w:rsid w:val="007E65E7"/>
    <w:rsid w:val="007E68F7"/>
    <w:rsid w:val="007E7674"/>
    <w:rsid w:val="007E7BF1"/>
    <w:rsid w:val="007F006E"/>
    <w:rsid w:val="007F1298"/>
    <w:rsid w:val="007F30FC"/>
    <w:rsid w:val="007F35BD"/>
    <w:rsid w:val="007F5189"/>
    <w:rsid w:val="007F5BB9"/>
    <w:rsid w:val="007F6664"/>
    <w:rsid w:val="0080008C"/>
    <w:rsid w:val="008005D4"/>
    <w:rsid w:val="00802F09"/>
    <w:rsid w:val="00802FA2"/>
    <w:rsid w:val="00804A18"/>
    <w:rsid w:val="00805693"/>
    <w:rsid w:val="00805EA3"/>
    <w:rsid w:val="00806062"/>
    <w:rsid w:val="00806488"/>
    <w:rsid w:val="00806A6C"/>
    <w:rsid w:val="00811123"/>
    <w:rsid w:val="00811DA9"/>
    <w:rsid w:val="00814DA9"/>
    <w:rsid w:val="008150E2"/>
    <w:rsid w:val="00815915"/>
    <w:rsid w:val="00815A6E"/>
    <w:rsid w:val="008161A3"/>
    <w:rsid w:val="00816F6A"/>
    <w:rsid w:val="00817C79"/>
    <w:rsid w:val="00820091"/>
    <w:rsid w:val="008202E9"/>
    <w:rsid w:val="00820A1D"/>
    <w:rsid w:val="00820EB1"/>
    <w:rsid w:val="00820F50"/>
    <w:rsid w:val="00821E94"/>
    <w:rsid w:val="00822A13"/>
    <w:rsid w:val="00822CDF"/>
    <w:rsid w:val="00823923"/>
    <w:rsid w:val="00824458"/>
    <w:rsid w:val="00826214"/>
    <w:rsid w:val="00827025"/>
    <w:rsid w:val="008274D4"/>
    <w:rsid w:val="008313A9"/>
    <w:rsid w:val="00831643"/>
    <w:rsid w:val="00832210"/>
    <w:rsid w:val="0083274D"/>
    <w:rsid w:val="00833076"/>
    <w:rsid w:val="008336A5"/>
    <w:rsid w:val="00834499"/>
    <w:rsid w:val="00834AC3"/>
    <w:rsid w:val="008356F6"/>
    <w:rsid w:val="00835937"/>
    <w:rsid w:val="00835A90"/>
    <w:rsid w:val="008378C0"/>
    <w:rsid w:val="00837A89"/>
    <w:rsid w:val="00842169"/>
    <w:rsid w:val="008426A1"/>
    <w:rsid w:val="00843B6A"/>
    <w:rsid w:val="00844467"/>
    <w:rsid w:val="008446BF"/>
    <w:rsid w:val="008458AF"/>
    <w:rsid w:val="008468FF"/>
    <w:rsid w:val="0084755E"/>
    <w:rsid w:val="0084761F"/>
    <w:rsid w:val="008477CD"/>
    <w:rsid w:val="00850F74"/>
    <w:rsid w:val="00851694"/>
    <w:rsid w:val="00852A8E"/>
    <w:rsid w:val="00853009"/>
    <w:rsid w:val="008538CD"/>
    <w:rsid w:val="00853B6D"/>
    <w:rsid w:val="00853F2A"/>
    <w:rsid w:val="008547FC"/>
    <w:rsid w:val="0085525F"/>
    <w:rsid w:val="00855598"/>
    <w:rsid w:val="00855A9F"/>
    <w:rsid w:val="00857B6C"/>
    <w:rsid w:val="00861717"/>
    <w:rsid w:val="0086267C"/>
    <w:rsid w:val="0086436D"/>
    <w:rsid w:val="00865394"/>
    <w:rsid w:val="00865A80"/>
    <w:rsid w:val="00865AA4"/>
    <w:rsid w:val="00867B5D"/>
    <w:rsid w:val="00870C33"/>
    <w:rsid w:val="008713F0"/>
    <w:rsid w:val="008716F0"/>
    <w:rsid w:val="00872026"/>
    <w:rsid w:val="008720EC"/>
    <w:rsid w:val="00873075"/>
    <w:rsid w:val="00874A02"/>
    <w:rsid w:val="00874ABC"/>
    <w:rsid w:val="00876275"/>
    <w:rsid w:val="00876BB6"/>
    <w:rsid w:val="0087737D"/>
    <w:rsid w:val="008776B0"/>
    <w:rsid w:val="00877EF8"/>
    <w:rsid w:val="00881EB5"/>
    <w:rsid w:val="00882DD3"/>
    <w:rsid w:val="00883D18"/>
    <w:rsid w:val="0088417E"/>
    <w:rsid w:val="0088430E"/>
    <w:rsid w:val="008849A7"/>
    <w:rsid w:val="0088512F"/>
    <w:rsid w:val="0088660F"/>
    <w:rsid w:val="00887DD5"/>
    <w:rsid w:val="0089235C"/>
    <w:rsid w:val="008955B3"/>
    <w:rsid w:val="00895813"/>
    <w:rsid w:val="008958BA"/>
    <w:rsid w:val="0089602C"/>
    <w:rsid w:val="00896D4C"/>
    <w:rsid w:val="008976F0"/>
    <w:rsid w:val="008A06EA"/>
    <w:rsid w:val="008A0A52"/>
    <w:rsid w:val="008A31B1"/>
    <w:rsid w:val="008A56BF"/>
    <w:rsid w:val="008A5FAD"/>
    <w:rsid w:val="008A62A8"/>
    <w:rsid w:val="008A6564"/>
    <w:rsid w:val="008A681E"/>
    <w:rsid w:val="008A69F9"/>
    <w:rsid w:val="008A77A9"/>
    <w:rsid w:val="008B174E"/>
    <w:rsid w:val="008B18DA"/>
    <w:rsid w:val="008B2712"/>
    <w:rsid w:val="008B33AA"/>
    <w:rsid w:val="008B6E1B"/>
    <w:rsid w:val="008B7532"/>
    <w:rsid w:val="008C03FF"/>
    <w:rsid w:val="008C204A"/>
    <w:rsid w:val="008C4557"/>
    <w:rsid w:val="008D0490"/>
    <w:rsid w:val="008D0B99"/>
    <w:rsid w:val="008D0C37"/>
    <w:rsid w:val="008D341E"/>
    <w:rsid w:val="008D398F"/>
    <w:rsid w:val="008D3DE6"/>
    <w:rsid w:val="008D42A3"/>
    <w:rsid w:val="008D4BD2"/>
    <w:rsid w:val="008D4DEA"/>
    <w:rsid w:val="008D7010"/>
    <w:rsid w:val="008D72BC"/>
    <w:rsid w:val="008D7CDF"/>
    <w:rsid w:val="008E10D2"/>
    <w:rsid w:val="008E1610"/>
    <w:rsid w:val="008E2462"/>
    <w:rsid w:val="008E420C"/>
    <w:rsid w:val="008E4417"/>
    <w:rsid w:val="008E4446"/>
    <w:rsid w:val="008E4F4E"/>
    <w:rsid w:val="008E667C"/>
    <w:rsid w:val="008F0963"/>
    <w:rsid w:val="008F2B9A"/>
    <w:rsid w:val="008F2DCA"/>
    <w:rsid w:val="008F3FB2"/>
    <w:rsid w:val="008F5AC3"/>
    <w:rsid w:val="008F62E1"/>
    <w:rsid w:val="00900483"/>
    <w:rsid w:val="00900D71"/>
    <w:rsid w:val="00901856"/>
    <w:rsid w:val="00902911"/>
    <w:rsid w:val="00904876"/>
    <w:rsid w:val="00905002"/>
    <w:rsid w:val="009052A9"/>
    <w:rsid w:val="009076ED"/>
    <w:rsid w:val="00910F89"/>
    <w:rsid w:val="00910FEC"/>
    <w:rsid w:val="009111B4"/>
    <w:rsid w:val="009124F8"/>
    <w:rsid w:val="0091437B"/>
    <w:rsid w:val="0091578B"/>
    <w:rsid w:val="00915970"/>
    <w:rsid w:val="00917738"/>
    <w:rsid w:val="00917DE6"/>
    <w:rsid w:val="00917E06"/>
    <w:rsid w:val="00917FE4"/>
    <w:rsid w:val="00922225"/>
    <w:rsid w:val="0092238E"/>
    <w:rsid w:val="009260C1"/>
    <w:rsid w:val="00926265"/>
    <w:rsid w:val="00926B99"/>
    <w:rsid w:val="0093089C"/>
    <w:rsid w:val="009309BF"/>
    <w:rsid w:val="009310A6"/>
    <w:rsid w:val="00931751"/>
    <w:rsid w:val="00931B3C"/>
    <w:rsid w:val="00931BD9"/>
    <w:rsid w:val="00932B6C"/>
    <w:rsid w:val="00933646"/>
    <w:rsid w:val="00933FDE"/>
    <w:rsid w:val="00934E9A"/>
    <w:rsid w:val="00935019"/>
    <w:rsid w:val="00935090"/>
    <w:rsid w:val="00935793"/>
    <w:rsid w:val="00935C57"/>
    <w:rsid w:val="00936854"/>
    <w:rsid w:val="00937BCC"/>
    <w:rsid w:val="00940FD2"/>
    <w:rsid w:val="00941677"/>
    <w:rsid w:val="0094171F"/>
    <w:rsid w:val="00941DD0"/>
    <w:rsid w:val="00943A20"/>
    <w:rsid w:val="009450B2"/>
    <w:rsid w:val="009469F5"/>
    <w:rsid w:val="00947CBE"/>
    <w:rsid w:val="00947D3B"/>
    <w:rsid w:val="00952421"/>
    <w:rsid w:val="009531E9"/>
    <w:rsid w:val="00953F88"/>
    <w:rsid w:val="00954263"/>
    <w:rsid w:val="009548FA"/>
    <w:rsid w:val="00955A6C"/>
    <w:rsid w:val="00955C3F"/>
    <w:rsid w:val="00957826"/>
    <w:rsid w:val="00960668"/>
    <w:rsid w:val="00960D22"/>
    <w:rsid w:val="00961D5B"/>
    <w:rsid w:val="00961E0F"/>
    <w:rsid w:val="009627AE"/>
    <w:rsid w:val="00962BC5"/>
    <w:rsid w:val="00962C7F"/>
    <w:rsid w:val="0096400C"/>
    <w:rsid w:val="009646F4"/>
    <w:rsid w:val="00965479"/>
    <w:rsid w:val="00967EE2"/>
    <w:rsid w:val="009703FC"/>
    <w:rsid w:val="00973CFA"/>
    <w:rsid w:val="00973D20"/>
    <w:rsid w:val="00974DC6"/>
    <w:rsid w:val="0097593E"/>
    <w:rsid w:val="00975B1D"/>
    <w:rsid w:val="0097610D"/>
    <w:rsid w:val="00976317"/>
    <w:rsid w:val="009764F3"/>
    <w:rsid w:val="00981E0B"/>
    <w:rsid w:val="00985957"/>
    <w:rsid w:val="00985B67"/>
    <w:rsid w:val="00985E73"/>
    <w:rsid w:val="009860D2"/>
    <w:rsid w:val="00987307"/>
    <w:rsid w:val="0098757C"/>
    <w:rsid w:val="009876FD"/>
    <w:rsid w:val="00990251"/>
    <w:rsid w:val="00990BCF"/>
    <w:rsid w:val="00990F62"/>
    <w:rsid w:val="009922E2"/>
    <w:rsid w:val="0099236F"/>
    <w:rsid w:val="00995961"/>
    <w:rsid w:val="00997556"/>
    <w:rsid w:val="009975B4"/>
    <w:rsid w:val="009975D2"/>
    <w:rsid w:val="00997FE5"/>
    <w:rsid w:val="009A0A10"/>
    <w:rsid w:val="009A0EF8"/>
    <w:rsid w:val="009A1703"/>
    <w:rsid w:val="009A2DC7"/>
    <w:rsid w:val="009A5166"/>
    <w:rsid w:val="009A53B3"/>
    <w:rsid w:val="009A5C60"/>
    <w:rsid w:val="009A5CC3"/>
    <w:rsid w:val="009B19A8"/>
    <w:rsid w:val="009B229D"/>
    <w:rsid w:val="009B2C0A"/>
    <w:rsid w:val="009B2D8E"/>
    <w:rsid w:val="009B684A"/>
    <w:rsid w:val="009B6A3C"/>
    <w:rsid w:val="009C07EB"/>
    <w:rsid w:val="009C1E01"/>
    <w:rsid w:val="009C224D"/>
    <w:rsid w:val="009C2B71"/>
    <w:rsid w:val="009C4FBB"/>
    <w:rsid w:val="009C51D8"/>
    <w:rsid w:val="009C5962"/>
    <w:rsid w:val="009C62E4"/>
    <w:rsid w:val="009C6F8B"/>
    <w:rsid w:val="009C7897"/>
    <w:rsid w:val="009D0C5D"/>
    <w:rsid w:val="009D196C"/>
    <w:rsid w:val="009D1D2C"/>
    <w:rsid w:val="009D1E46"/>
    <w:rsid w:val="009D24A5"/>
    <w:rsid w:val="009D2E42"/>
    <w:rsid w:val="009D30D7"/>
    <w:rsid w:val="009D3833"/>
    <w:rsid w:val="009D45B3"/>
    <w:rsid w:val="009D524C"/>
    <w:rsid w:val="009D5693"/>
    <w:rsid w:val="009D6DE9"/>
    <w:rsid w:val="009D77F6"/>
    <w:rsid w:val="009E0781"/>
    <w:rsid w:val="009E0B1E"/>
    <w:rsid w:val="009E0C92"/>
    <w:rsid w:val="009E2248"/>
    <w:rsid w:val="009E3B5E"/>
    <w:rsid w:val="009E589E"/>
    <w:rsid w:val="009E5FE4"/>
    <w:rsid w:val="009E7090"/>
    <w:rsid w:val="009F02DA"/>
    <w:rsid w:val="009F1343"/>
    <w:rsid w:val="009F273A"/>
    <w:rsid w:val="009F33F2"/>
    <w:rsid w:val="009F62A3"/>
    <w:rsid w:val="009F6DAC"/>
    <w:rsid w:val="009F7C34"/>
    <w:rsid w:val="00A01965"/>
    <w:rsid w:val="00A02599"/>
    <w:rsid w:val="00A029CC"/>
    <w:rsid w:val="00A02A5C"/>
    <w:rsid w:val="00A02CAE"/>
    <w:rsid w:val="00A0320E"/>
    <w:rsid w:val="00A03734"/>
    <w:rsid w:val="00A0394B"/>
    <w:rsid w:val="00A0428C"/>
    <w:rsid w:val="00A06542"/>
    <w:rsid w:val="00A06BBB"/>
    <w:rsid w:val="00A10A94"/>
    <w:rsid w:val="00A10E40"/>
    <w:rsid w:val="00A11E5F"/>
    <w:rsid w:val="00A141EB"/>
    <w:rsid w:val="00A15FC2"/>
    <w:rsid w:val="00A16988"/>
    <w:rsid w:val="00A20245"/>
    <w:rsid w:val="00A2092F"/>
    <w:rsid w:val="00A20A2F"/>
    <w:rsid w:val="00A20EB3"/>
    <w:rsid w:val="00A215C9"/>
    <w:rsid w:val="00A22B79"/>
    <w:rsid w:val="00A238BD"/>
    <w:rsid w:val="00A25E74"/>
    <w:rsid w:val="00A26A2A"/>
    <w:rsid w:val="00A26ABD"/>
    <w:rsid w:val="00A26E20"/>
    <w:rsid w:val="00A30B42"/>
    <w:rsid w:val="00A3141F"/>
    <w:rsid w:val="00A32B8C"/>
    <w:rsid w:val="00A33573"/>
    <w:rsid w:val="00A35293"/>
    <w:rsid w:val="00A374F3"/>
    <w:rsid w:val="00A41FBF"/>
    <w:rsid w:val="00A422AF"/>
    <w:rsid w:val="00A4259F"/>
    <w:rsid w:val="00A448F0"/>
    <w:rsid w:val="00A44C45"/>
    <w:rsid w:val="00A44E1E"/>
    <w:rsid w:val="00A45FD8"/>
    <w:rsid w:val="00A468F6"/>
    <w:rsid w:val="00A46F23"/>
    <w:rsid w:val="00A503C9"/>
    <w:rsid w:val="00A51316"/>
    <w:rsid w:val="00A519FF"/>
    <w:rsid w:val="00A521F6"/>
    <w:rsid w:val="00A523C6"/>
    <w:rsid w:val="00A53067"/>
    <w:rsid w:val="00A5598B"/>
    <w:rsid w:val="00A56B11"/>
    <w:rsid w:val="00A60F23"/>
    <w:rsid w:val="00A611D1"/>
    <w:rsid w:val="00A62052"/>
    <w:rsid w:val="00A62503"/>
    <w:rsid w:val="00A6265B"/>
    <w:rsid w:val="00A64089"/>
    <w:rsid w:val="00A64999"/>
    <w:rsid w:val="00A65573"/>
    <w:rsid w:val="00A65604"/>
    <w:rsid w:val="00A66A59"/>
    <w:rsid w:val="00A67260"/>
    <w:rsid w:val="00A71B56"/>
    <w:rsid w:val="00A755AC"/>
    <w:rsid w:val="00A75D09"/>
    <w:rsid w:val="00A777D5"/>
    <w:rsid w:val="00A77801"/>
    <w:rsid w:val="00A77A41"/>
    <w:rsid w:val="00A77C61"/>
    <w:rsid w:val="00A8150D"/>
    <w:rsid w:val="00A81AB5"/>
    <w:rsid w:val="00A8265B"/>
    <w:rsid w:val="00A82AD4"/>
    <w:rsid w:val="00A833BE"/>
    <w:rsid w:val="00A833BF"/>
    <w:rsid w:val="00A83571"/>
    <w:rsid w:val="00A84484"/>
    <w:rsid w:val="00A856DA"/>
    <w:rsid w:val="00A85775"/>
    <w:rsid w:val="00A87288"/>
    <w:rsid w:val="00A8738C"/>
    <w:rsid w:val="00A91F25"/>
    <w:rsid w:val="00A9287C"/>
    <w:rsid w:val="00A92911"/>
    <w:rsid w:val="00A9356A"/>
    <w:rsid w:val="00A94D80"/>
    <w:rsid w:val="00A95FC0"/>
    <w:rsid w:val="00A960FE"/>
    <w:rsid w:val="00A96FF1"/>
    <w:rsid w:val="00AA0354"/>
    <w:rsid w:val="00AA0E82"/>
    <w:rsid w:val="00AA1458"/>
    <w:rsid w:val="00AA1B7E"/>
    <w:rsid w:val="00AA1E6B"/>
    <w:rsid w:val="00AA2CD0"/>
    <w:rsid w:val="00AA4647"/>
    <w:rsid w:val="00AA4731"/>
    <w:rsid w:val="00AA4ACB"/>
    <w:rsid w:val="00AA58B8"/>
    <w:rsid w:val="00AA7F91"/>
    <w:rsid w:val="00AB2C11"/>
    <w:rsid w:val="00AB393B"/>
    <w:rsid w:val="00AB3E8D"/>
    <w:rsid w:val="00AB42C6"/>
    <w:rsid w:val="00AC0310"/>
    <w:rsid w:val="00AC0534"/>
    <w:rsid w:val="00AC0C69"/>
    <w:rsid w:val="00AC110A"/>
    <w:rsid w:val="00AC3A0E"/>
    <w:rsid w:val="00AC517F"/>
    <w:rsid w:val="00AC5737"/>
    <w:rsid w:val="00AC7E6D"/>
    <w:rsid w:val="00AD0843"/>
    <w:rsid w:val="00AD1525"/>
    <w:rsid w:val="00AD1B8A"/>
    <w:rsid w:val="00AD22AD"/>
    <w:rsid w:val="00AD23DA"/>
    <w:rsid w:val="00AD4E53"/>
    <w:rsid w:val="00AD4FE2"/>
    <w:rsid w:val="00AD7CF4"/>
    <w:rsid w:val="00AE0BF0"/>
    <w:rsid w:val="00AE15C3"/>
    <w:rsid w:val="00AE1791"/>
    <w:rsid w:val="00AE1D3A"/>
    <w:rsid w:val="00AE315C"/>
    <w:rsid w:val="00AE3487"/>
    <w:rsid w:val="00AE4176"/>
    <w:rsid w:val="00AE551F"/>
    <w:rsid w:val="00AE638B"/>
    <w:rsid w:val="00AE65DD"/>
    <w:rsid w:val="00AE693B"/>
    <w:rsid w:val="00AE6A41"/>
    <w:rsid w:val="00AE6D13"/>
    <w:rsid w:val="00AF29A3"/>
    <w:rsid w:val="00AF481A"/>
    <w:rsid w:val="00AF4DD2"/>
    <w:rsid w:val="00AF6147"/>
    <w:rsid w:val="00AF766F"/>
    <w:rsid w:val="00AF770B"/>
    <w:rsid w:val="00B03268"/>
    <w:rsid w:val="00B04BBE"/>
    <w:rsid w:val="00B04C9A"/>
    <w:rsid w:val="00B05887"/>
    <w:rsid w:val="00B067C0"/>
    <w:rsid w:val="00B07007"/>
    <w:rsid w:val="00B104D6"/>
    <w:rsid w:val="00B10DC5"/>
    <w:rsid w:val="00B1218A"/>
    <w:rsid w:val="00B142EC"/>
    <w:rsid w:val="00B1620A"/>
    <w:rsid w:val="00B16481"/>
    <w:rsid w:val="00B16909"/>
    <w:rsid w:val="00B17B6A"/>
    <w:rsid w:val="00B2124A"/>
    <w:rsid w:val="00B21D34"/>
    <w:rsid w:val="00B21F39"/>
    <w:rsid w:val="00B224AD"/>
    <w:rsid w:val="00B22800"/>
    <w:rsid w:val="00B22F29"/>
    <w:rsid w:val="00B235A2"/>
    <w:rsid w:val="00B26A02"/>
    <w:rsid w:val="00B26D73"/>
    <w:rsid w:val="00B2796E"/>
    <w:rsid w:val="00B307A1"/>
    <w:rsid w:val="00B339CF"/>
    <w:rsid w:val="00B339EE"/>
    <w:rsid w:val="00B35ED8"/>
    <w:rsid w:val="00B36E91"/>
    <w:rsid w:val="00B37ACD"/>
    <w:rsid w:val="00B403E9"/>
    <w:rsid w:val="00B4051F"/>
    <w:rsid w:val="00B40D84"/>
    <w:rsid w:val="00B40EB1"/>
    <w:rsid w:val="00B413E3"/>
    <w:rsid w:val="00B42B63"/>
    <w:rsid w:val="00B42BAD"/>
    <w:rsid w:val="00B43334"/>
    <w:rsid w:val="00B435F8"/>
    <w:rsid w:val="00B450ED"/>
    <w:rsid w:val="00B4579B"/>
    <w:rsid w:val="00B465BC"/>
    <w:rsid w:val="00B46860"/>
    <w:rsid w:val="00B4704A"/>
    <w:rsid w:val="00B47598"/>
    <w:rsid w:val="00B51F62"/>
    <w:rsid w:val="00B52070"/>
    <w:rsid w:val="00B54B7E"/>
    <w:rsid w:val="00B56710"/>
    <w:rsid w:val="00B56EB5"/>
    <w:rsid w:val="00B5770B"/>
    <w:rsid w:val="00B60BB4"/>
    <w:rsid w:val="00B61744"/>
    <w:rsid w:val="00B63ACB"/>
    <w:rsid w:val="00B642AC"/>
    <w:rsid w:val="00B64F0B"/>
    <w:rsid w:val="00B65D7A"/>
    <w:rsid w:val="00B65DE8"/>
    <w:rsid w:val="00B678B8"/>
    <w:rsid w:val="00B67ABA"/>
    <w:rsid w:val="00B705F5"/>
    <w:rsid w:val="00B71E44"/>
    <w:rsid w:val="00B71F47"/>
    <w:rsid w:val="00B72352"/>
    <w:rsid w:val="00B73454"/>
    <w:rsid w:val="00B74048"/>
    <w:rsid w:val="00B75FEC"/>
    <w:rsid w:val="00B81D70"/>
    <w:rsid w:val="00B83B87"/>
    <w:rsid w:val="00B85CF1"/>
    <w:rsid w:val="00B85FA5"/>
    <w:rsid w:val="00B866E6"/>
    <w:rsid w:val="00B87009"/>
    <w:rsid w:val="00B87B89"/>
    <w:rsid w:val="00B87BC7"/>
    <w:rsid w:val="00B909FD"/>
    <w:rsid w:val="00B916F7"/>
    <w:rsid w:val="00B9173C"/>
    <w:rsid w:val="00B92DC5"/>
    <w:rsid w:val="00B95339"/>
    <w:rsid w:val="00B957C7"/>
    <w:rsid w:val="00B95E81"/>
    <w:rsid w:val="00B96004"/>
    <w:rsid w:val="00B96274"/>
    <w:rsid w:val="00B965C1"/>
    <w:rsid w:val="00B97222"/>
    <w:rsid w:val="00B973DE"/>
    <w:rsid w:val="00B97A3C"/>
    <w:rsid w:val="00BA0AD7"/>
    <w:rsid w:val="00BA0F55"/>
    <w:rsid w:val="00BA0FA0"/>
    <w:rsid w:val="00BA1782"/>
    <w:rsid w:val="00BA26B7"/>
    <w:rsid w:val="00BA284E"/>
    <w:rsid w:val="00BA381E"/>
    <w:rsid w:val="00BA4C74"/>
    <w:rsid w:val="00BA52C3"/>
    <w:rsid w:val="00BA537E"/>
    <w:rsid w:val="00BA5694"/>
    <w:rsid w:val="00BA56BF"/>
    <w:rsid w:val="00BA6120"/>
    <w:rsid w:val="00BA6707"/>
    <w:rsid w:val="00BA6F06"/>
    <w:rsid w:val="00BA7311"/>
    <w:rsid w:val="00BA7C37"/>
    <w:rsid w:val="00BB0DB2"/>
    <w:rsid w:val="00BB10F8"/>
    <w:rsid w:val="00BB1CA0"/>
    <w:rsid w:val="00BB247E"/>
    <w:rsid w:val="00BB2583"/>
    <w:rsid w:val="00BB3778"/>
    <w:rsid w:val="00BB39C7"/>
    <w:rsid w:val="00BB4100"/>
    <w:rsid w:val="00BB4B75"/>
    <w:rsid w:val="00BB53C7"/>
    <w:rsid w:val="00BB6C29"/>
    <w:rsid w:val="00BB6F38"/>
    <w:rsid w:val="00BB75A4"/>
    <w:rsid w:val="00BB7EB7"/>
    <w:rsid w:val="00BB7F25"/>
    <w:rsid w:val="00BC0907"/>
    <w:rsid w:val="00BC0AE7"/>
    <w:rsid w:val="00BC156A"/>
    <w:rsid w:val="00BC1621"/>
    <w:rsid w:val="00BC46BD"/>
    <w:rsid w:val="00BC6972"/>
    <w:rsid w:val="00BC7193"/>
    <w:rsid w:val="00BD1E40"/>
    <w:rsid w:val="00BD26D9"/>
    <w:rsid w:val="00BD43B9"/>
    <w:rsid w:val="00BD647E"/>
    <w:rsid w:val="00BD6CE8"/>
    <w:rsid w:val="00BD797B"/>
    <w:rsid w:val="00BE11D2"/>
    <w:rsid w:val="00BE1C5F"/>
    <w:rsid w:val="00BE2109"/>
    <w:rsid w:val="00BE3A61"/>
    <w:rsid w:val="00BE4F38"/>
    <w:rsid w:val="00BE5A90"/>
    <w:rsid w:val="00BE5E03"/>
    <w:rsid w:val="00BE6529"/>
    <w:rsid w:val="00BE70A0"/>
    <w:rsid w:val="00BE7178"/>
    <w:rsid w:val="00BF0448"/>
    <w:rsid w:val="00BF07A7"/>
    <w:rsid w:val="00BF1488"/>
    <w:rsid w:val="00BF1D54"/>
    <w:rsid w:val="00BF2C10"/>
    <w:rsid w:val="00BF3382"/>
    <w:rsid w:val="00BF3F0E"/>
    <w:rsid w:val="00BF64E6"/>
    <w:rsid w:val="00BF67A8"/>
    <w:rsid w:val="00BF6A3F"/>
    <w:rsid w:val="00BF6E93"/>
    <w:rsid w:val="00BF750E"/>
    <w:rsid w:val="00BF77F7"/>
    <w:rsid w:val="00BF7FCC"/>
    <w:rsid w:val="00C003FE"/>
    <w:rsid w:val="00C01216"/>
    <w:rsid w:val="00C012A4"/>
    <w:rsid w:val="00C01D53"/>
    <w:rsid w:val="00C0224D"/>
    <w:rsid w:val="00C02344"/>
    <w:rsid w:val="00C025D4"/>
    <w:rsid w:val="00C04072"/>
    <w:rsid w:val="00C0431C"/>
    <w:rsid w:val="00C04627"/>
    <w:rsid w:val="00C0574E"/>
    <w:rsid w:val="00C0652A"/>
    <w:rsid w:val="00C06D0A"/>
    <w:rsid w:val="00C06DFE"/>
    <w:rsid w:val="00C10D99"/>
    <w:rsid w:val="00C10E14"/>
    <w:rsid w:val="00C1459D"/>
    <w:rsid w:val="00C149ED"/>
    <w:rsid w:val="00C163DD"/>
    <w:rsid w:val="00C168AF"/>
    <w:rsid w:val="00C16915"/>
    <w:rsid w:val="00C233C2"/>
    <w:rsid w:val="00C23DCC"/>
    <w:rsid w:val="00C26329"/>
    <w:rsid w:val="00C31166"/>
    <w:rsid w:val="00C326CC"/>
    <w:rsid w:val="00C3363B"/>
    <w:rsid w:val="00C34B85"/>
    <w:rsid w:val="00C369A0"/>
    <w:rsid w:val="00C36C3D"/>
    <w:rsid w:val="00C4047D"/>
    <w:rsid w:val="00C40642"/>
    <w:rsid w:val="00C41CBC"/>
    <w:rsid w:val="00C432AA"/>
    <w:rsid w:val="00C44179"/>
    <w:rsid w:val="00C44914"/>
    <w:rsid w:val="00C45A02"/>
    <w:rsid w:val="00C45A3B"/>
    <w:rsid w:val="00C46258"/>
    <w:rsid w:val="00C463D3"/>
    <w:rsid w:val="00C47022"/>
    <w:rsid w:val="00C474FD"/>
    <w:rsid w:val="00C50DC4"/>
    <w:rsid w:val="00C514EF"/>
    <w:rsid w:val="00C5152F"/>
    <w:rsid w:val="00C51DE7"/>
    <w:rsid w:val="00C521F2"/>
    <w:rsid w:val="00C5276A"/>
    <w:rsid w:val="00C5330C"/>
    <w:rsid w:val="00C54169"/>
    <w:rsid w:val="00C54A47"/>
    <w:rsid w:val="00C54E01"/>
    <w:rsid w:val="00C5615F"/>
    <w:rsid w:val="00C56CDF"/>
    <w:rsid w:val="00C56E0C"/>
    <w:rsid w:val="00C57902"/>
    <w:rsid w:val="00C57EF6"/>
    <w:rsid w:val="00C60121"/>
    <w:rsid w:val="00C62972"/>
    <w:rsid w:val="00C65203"/>
    <w:rsid w:val="00C653C8"/>
    <w:rsid w:val="00C7010E"/>
    <w:rsid w:val="00C70DC3"/>
    <w:rsid w:val="00C72DF6"/>
    <w:rsid w:val="00C74AD5"/>
    <w:rsid w:val="00C74F55"/>
    <w:rsid w:val="00C75486"/>
    <w:rsid w:val="00C76BDD"/>
    <w:rsid w:val="00C76EEC"/>
    <w:rsid w:val="00C8083F"/>
    <w:rsid w:val="00C840E1"/>
    <w:rsid w:val="00C84EBA"/>
    <w:rsid w:val="00C850FD"/>
    <w:rsid w:val="00C858EB"/>
    <w:rsid w:val="00C87168"/>
    <w:rsid w:val="00C90300"/>
    <w:rsid w:val="00C90708"/>
    <w:rsid w:val="00C90ADB"/>
    <w:rsid w:val="00C91B4D"/>
    <w:rsid w:val="00C928C5"/>
    <w:rsid w:val="00C94883"/>
    <w:rsid w:val="00C94FEC"/>
    <w:rsid w:val="00C9627A"/>
    <w:rsid w:val="00C974FA"/>
    <w:rsid w:val="00C97996"/>
    <w:rsid w:val="00C97B70"/>
    <w:rsid w:val="00CA1732"/>
    <w:rsid w:val="00CA330E"/>
    <w:rsid w:val="00CA4336"/>
    <w:rsid w:val="00CA584D"/>
    <w:rsid w:val="00CA5CE8"/>
    <w:rsid w:val="00CA61BE"/>
    <w:rsid w:val="00CA676B"/>
    <w:rsid w:val="00CA7CA2"/>
    <w:rsid w:val="00CB1862"/>
    <w:rsid w:val="00CB1B18"/>
    <w:rsid w:val="00CB1D28"/>
    <w:rsid w:val="00CB2B20"/>
    <w:rsid w:val="00CB3BFD"/>
    <w:rsid w:val="00CB4A8B"/>
    <w:rsid w:val="00CB4DBE"/>
    <w:rsid w:val="00CB5B6E"/>
    <w:rsid w:val="00CB5BEC"/>
    <w:rsid w:val="00CB5E55"/>
    <w:rsid w:val="00CB6333"/>
    <w:rsid w:val="00CB67F0"/>
    <w:rsid w:val="00CB6E99"/>
    <w:rsid w:val="00CB7B87"/>
    <w:rsid w:val="00CB7C1A"/>
    <w:rsid w:val="00CC0180"/>
    <w:rsid w:val="00CC3B5C"/>
    <w:rsid w:val="00CC44BC"/>
    <w:rsid w:val="00CC53B6"/>
    <w:rsid w:val="00CC5462"/>
    <w:rsid w:val="00CC7236"/>
    <w:rsid w:val="00CD06B6"/>
    <w:rsid w:val="00CD13F7"/>
    <w:rsid w:val="00CD1C5A"/>
    <w:rsid w:val="00CD379A"/>
    <w:rsid w:val="00CD3B5B"/>
    <w:rsid w:val="00CD4723"/>
    <w:rsid w:val="00CD524D"/>
    <w:rsid w:val="00CD6A0B"/>
    <w:rsid w:val="00CD7048"/>
    <w:rsid w:val="00CD7092"/>
    <w:rsid w:val="00CD7153"/>
    <w:rsid w:val="00CD7E60"/>
    <w:rsid w:val="00CE0588"/>
    <w:rsid w:val="00CE0968"/>
    <w:rsid w:val="00CE0FE6"/>
    <w:rsid w:val="00CE1B33"/>
    <w:rsid w:val="00CE2C90"/>
    <w:rsid w:val="00CE2FB0"/>
    <w:rsid w:val="00CE41B1"/>
    <w:rsid w:val="00CE5B41"/>
    <w:rsid w:val="00CE7813"/>
    <w:rsid w:val="00CF1741"/>
    <w:rsid w:val="00CF19B1"/>
    <w:rsid w:val="00CF2BB7"/>
    <w:rsid w:val="00CF30FA"/>
    <w:rsid w:val="00CF45F5"/>
    <w:rsid w:val="00CF56CC"/>
    <w:rsid w:val="00CF5723"/>
    <w:rsid w:val="00CF59CE"/>
    <w:rsid w:val="00CF5E76"/>
    <w:rsid w:val="00CF653B"/>
    <w:rsid w:val="00D019D5"/>
    <w:rsid w:val="00D03D27"/>
    <w:rsid w:val="00D04513"/>
    <w:rsid w:val="00D04BEE"/>
    <w:rsid w:val="00D059AC"/>
    <w:rsid w:val="00D05DBB"/>
    <w:rsid w:val="00D062EF"/>
    <w:rsid w:val="00D07859"/>
    <w:rsid w:val="00D07A40"/>
    <w:rsid w:val="00D10E2D"/>
    <w:rsid w:val="00D10F64"/>
    <w:rsid w:val="00D123DB"/>
    <w:rsid w:val="00D129DC"/>
    <w:rsid w:val="00D12C10"/>
    <w:rsid w:val="00D12EC8"/>
    <w:rsid w:val="00D1313C"/>
    <w:rsid w:val="00D14899"/>
    <w:rsid w:val="00D17017"/>
    <w:rsid w:val="00D17C26"/>
    <w:rsid w:val="00D22AEE"/>
    <w:rsid w:val="00D24808"/>
    <w:rsid w:val="00D2492A"/>
    <w:rsid w:val="00D25005"/>
    <w:rsid w:val="00D263AA"/>
    <w:rsid w:val="00D267E8"/>
    <w:rsid w:val="00D2747C"/>
    <w:rsid w:val="00D3318F"/>
    <w:rsid w:val="00D34049"/>
    <w:rsid w:val="00D34394"/>
    <w:rsid w:val="00D357A8"/>
    <w:rsid w:val="00D35892"/>
    <w:rsid w:val="00D371B7"/>
    <w:rsid w:val="00D40963"/>
    <w:rsid w:val="00D44093"/>
    <w:rsid w:val="00D4499B"/>
    <w:rsid w:val="00D449E5"/>
    <w:rsid w:val="00D453A2"/>
    <w:rsid w:val="00D51027"/>
    <w:rsid w:val="00D525BA"/>
    <w:rsid w:val="00D540F2"/>
    <w:rsid w:val="00D5472F"/>
    <w:rsid w:val="00D5570E"/>
    <w:rsid w:val="00D5752E"/>
    <w:rsid w:val="00D60137"/>
    <w:rsid w:val="00D60521"/>
    <w:rsid w:val="00D60A1D"/>
    <w:rsid w:val="00D611B7"/>
    <w:rsid w:val="00D6200A"/>
    <w:rsid w:val="00D62CB8"/>
    <w:rsid w:val="00D62F7E"/>
    <w:rsid w:val="00D63842"/>
    <w:rsid w:val="00D63A5B"/>
    <w:rsid w:val="00D65B96"/>
    <w:rsid w:val="00D65E8D"/>
    <w:rsid w:val="00D66B15"/>
    <w:rsid w:val="00D675E0"/>
    <w:rsid w:val="00D71F58"/>
    <w:rsid w:val="00D72156"/>
    <w:rsid w:val="00D722DE"/>
    <w:rsid w:val="00D72CE3"/>
    <w:rsid w:val="00D73124"/>
    <w:rsid w:val="00D731DA"/>
    <w:rsid w:val="00D739C4"/>
    <w:rsid w:val="00D73D4F"/>
    <w:rsid w:val="00D754E8"/>
    <w:rsid w:val="00D75936"/>
    <w:rsid w:val="00D75FF9"/>
    <w:rsid w:val="00D76E30"/>
    <w:rsid w:val="00D77111"/>
    <w:rsid w:val="00D772CA"/>
    <w:rsid w:val="00D84D79"/>
    <w:rsid w:val="00D85D3C"/>
    <w:rsid w:val="00D8792C"/>
    <w:rsid w:val="00D91E45"/>
    <w:rsid w:val="00D92372"/>
    <w:rsid w:val="00D92E49"/>
    <w:rsid w:val="00D92EFF"/>
    <w:rsid w:val="00D938A8"/>
    <w:rsid w:val="00D9403C"/>
    <w:rsid w:val="00D94C2E"/>
    <w:rsid w:val="00D94CB5"/>
    <w:rsid w:val="00D954FB"/>
    <w:rsid w:val="00D9573E"/>
    <w:rsid w:val="00D9595A"/>
    <w:rsid w:val="00DA2213"/>
    <w:rsid w:val="00DA31CB"/>
    <w:rsid w:val="00DA4C92"/>
    <w:rsid w:val="00DA6862"/>
    <w:rsid w:val="00DA7BBE"/>
    <w:rsid w:val="00DB2332"/>
    <w:rsid w:val="00DB289C"/>
    <w:rsid w:val="00DB3A4F"/>
    <w:rsid w:val="00DB4404"/>
    <w:rsid w:val="00DB4899"/>
    <w:rsid w:val="00DB4A04"/>
    <w:rsid w:val="00DB4A89"/>
    <w:rsid w:val="00DB4B69"/>
    <w:rsid w:val="00DB60D6"/>
    <w:rsid w:val="00DB6583"/>
    <w:rsid w:val="00DB6630"/>
    <w:rsid w:val="00DB752B"/>
    <w:rsid w:val="00DB77C8"/>
    <w:rsid w:val="00DC0D4D"/>
    <w:rsid w:val="00DC31D7"/>
    <w:rsid w:val="00DC3FB2"/>
    <w:rsid w:val="00DC6B06"/>
    <w:rsid w:val="00DC6CD9"/>
    <w:rsid w:val="00DC7596"/>
    <w:rsid w:val="00DD08A3"/>
    <w:rsid w:val="00DD296F"/>
    <w:rsid w:val="00DD2B94"/>
    <w:rsid w:val="00DD3ADC"/>
    <w:rsid w:val="00DD3EA8"/>
    <w:rsid w:val="00DD4815"/>
    <w:rsid w:val="00DD4B4D"/>
    <w:rsid w:val="00DD4BCC"/>
    <w:rsid w:val="00DD5FC5"/>
    <w:rsid w:val="00DD7A07"/>
    <w:rsid w:val="00DD7F60"/>
    <w:rsid w:val="00DE3BD7"/>
    <w:rsid w:val="00DE5526"/>
    <w:rsid w:val="00DE62DD"/>
    <w:rsid w:val="00DE70F2"/>
    <w:rsid w:val="00DF0ABC"/>
    <w:rsid w:val="00DF0AD8"/>
    <w:rsid w:val="00DF1025"/>
    <w:rsid w:val="00DF239B"/>
    <w:rsid w:val="00DF25D9"/>
    <w:rsid w:val="00DF3A76"/>
    <w:rsid w:val="00DF4C1A"/>
    <w:rsid w:val="00DF4D54"/>
    <w:rsid w:val="00DF4DDC"/>
    <w:rsid w:val="00DF528C"/>
    <w:rsid w:val="00DF6857"/>
    <w:rsid w:val="00DF79C8"/>
    <w:rsid w:val="00E011C1"/>
    <w:rsid w:val="00E02074"/>
    <w:rsid w:val="00E02451"/>
    <w:rsid w:val="00E0499A"/>
    <w:rsid w:val="00E04FA4"/>
    <w:rsid w:val="00E05735"/>
    <w:rsid w:val="00E10A10"/>
    <w:rsid w:val="00E1107C"/>
    <w:rsid w:val="00E11AA5"/>
    <w:rsid w:val="00E11CD8"/>
    <w:rsid w:val="00E11E74"/>
    <w:rsid w:val="00E123E2"/>
    <w:rsid w:val="00E146D7"/>
    <w:rsid w:val="00E17384"/>
    <w:rsid w:val="00E17906"/>
    <w:rsid w:val="00E17B44"/>
    <w:rsid w:val="00E217A4"/>
    <w:rsid w:val="00E22DE5"/>
    <w:rsid w:val="00E238ED"/>
    <w:rsid w:val="00E23D7B"/>
    <w:rsid w:val="00E23DE0"/>
    <w:rsid w:val="00E269C2"/>
    <w:rsid w:val="00E3023E"/>
    <w:rsid w:val="00E31A84"/>
    <w:rsid w:val="00E31A95"/>
    <w:rsid w:val="00E31B65"/>
    <w:rsid w:val="00E33062"/>
    <w:rsid w:val="00E33B8C"/>
    <w:rsid w:val="00E40307"/>
    <w:rsid w:val="00E42114"/>
    <w:rsid w:val="00E424BC"/>
    <w:rsid w:val="00E46604"/>
    <w:rsid w:val="00E47C5C"/>
    <w:rsid w:val="00E505FB"/>
    <w:rsid w:val="00E52D17"/>
    <w:rsid w:val="00E53871"/>
    <w:rsid w:val="00E54791"/>
    <w:rsid w:val="00E54F36"/>
    <w:rsid w:val="00E55231"/>
    <w:rsid w:val="00E5597A"/>
    <w:rsid w:val="00E561DC"/>
    <w:rsid w:val="00E60F65"/>
    <w:rsid w:val="00E6136A"/>
    <w:rsid w:val="00E615D0"/>
    <w:rsid w:val="00E61B08"/>
    <w:rsid w:val="00E6253B"/>
    <w:rsid w:val="00E642BD"/>
    <w:rsid w:val="00E6435D"/>
    <w:rsid w:val="00E64763"/>
    <w:rsid w:val="00E64788"/>
    <w:rsid w:val="00E665EE"/>
    <w:rsid w:val="00E671E8"/>
    <w:rsid w:val="00E675FD"/>
    <w:rsid w:val="00E67F7B"/>
    <w:rsid w:val="00E70E56"/>
    <w:rsid w:val="00E723D5"/>
    <w:rsid w:val="00E72A6D"/>
    <w:rsid w:val="00E73245"/>
    <w:rsid w:val="00E73AF2"/>
    <w:rsid w:val="00E73AFF"/>
    <w:rsid w:val="00E744E4"/>
    <w:rsid w:val="00E74AA6"/>
    <w:rsid w:val="00E74DE0"/>
    <w:rsid w:val="00E75119"/>
    <w:rsid w:val="00E764C5"/>
    <w:rsid w:val="00E76751"/>
    <w:rsid w:val="00E777C4"/>
    <w:rsid w:val="00E77C9A"/>
    <w:rsid w:val="00E80290"/>
    <w:rsid w:val="00E81313"/>
    <w:rsid w:val="00E815FD"/>
    <w:rsid w:val="00E82135"/>
    <w:rsid w:val="00E821A2"/>
    <w:rsid w:val="00E83ED3"/>
    <w:rsid w:val="00E84DCD"/>
    <w:rsid w:val="00E86C01"/>
    <w:rsid w:val="00E87289"/>
    <w:rsid w:val="00E87A01"/>
    <w:rsid w:val="00E87CBC"/>
    <w:rsid w:val="00E904D8"/>
    <w:rsid w:val="00E91FC1"/>
    <w:rsid w:val="00E920DB"/>
    <w:rsid w:val="00E92C58"/>
    <w:rsid w:val="00E92E99"/>
    <w:rsid w:val="00E93D0B"/>
    <w:rsid w:val="00E943B7"/>
    <w:rsid w:val="00E949BF"/>
    <w:rsid w:val="00E94FC8"/>
    <w:rsid w:val="00E95727"/>
    <w:rsid w:val="00E9630F"/>
    <w:rsid w:val="00E96D1E"/>
    <w:rsid w:val="00E96F58"/>
    <w:rsid w:val="00E9719C"/>
    <w:rsid w:val="00E97753"/>
    <w:rsid w:val="00EA0877"/>
    <w:rsid w:val="00EA2493"/>
    <w:rsid w:val="00EA2992"/>
    <w:rsid w:val="00EA3228"/>
    <w:rsid w:val="00EA51CB"/>
    <w:rsid w:val="00EA65AD"/>
    <w:rsid w:val="00EA7869"/>
    <w:rsid w:val="00EB042C"/>
    <w:rsid w:val="00EB04D1"/>
    <w:rsid w:val="00EB3F6F"/>
    <w:rsid w:val="00EB632F"/>
    <w:rsid w:val="00EB73BC"/>
    <w:rsid w:val="00EB742C"/>
    <w:rsid w:val="00EC00DB"/>
    <w:rsid w:val="00EC4233"/>
    <w:rsid w:val="00EC4D4B"/>
    <w:rsid w:val="00EC6583"/>
    <w:rsid w:val="00EC6A9B"/>
    <w:rsid w:val="00EC6B16"/>
    <w:rsid w:val="00EC6C42"/>
    <w:rsid w:val="00EC7234"/>
    <w:rsid w:val="00EC7855"/>
    <w:rsid w:val="00EC7C10"/>
    <w:rsid w:val="00ED0AD3"/>
    <w:rsid w:val="00ED1189"/>
    <w:rsid w:val="00ED1FD4"/>
    <w:rsid w:val="00ED2535"/>
    <w:rsid w:val="00ED32CE"/>
    <w:rsid w:val="00ED3563"/>
    <w:rsid w:val="00ED3E1E"/>
    <w:rsid w:val="00ED427E"/>
    <w:rsid w:val="00ED5191"/>
    <w:rsid w:val="00ED57C4"/>
    <w:rsid w:val="00ED78E8"/>
    <w:rsid w:val="00EE21DA"/>
    <w:rsid w:val="00EE44DC"/>
    <w:rsid w:val="00EE786E"/>
    <w:rsid w:val="00EF0342"/>
    <w:rsid w:val="00EF1DF0"/>
    <w:rsid w:val="00EF1F30"/>
    <w:rsid w:val="00EF2738"/>
    <w:rsid w:val="00EF2E6A"/>
    <w:rsid w:val="00EF3206"/>
    <w:rsid w:val="00EF4606"/>
    <w:rsid w:val="00EF4751"/>
    <w:rsid w:val="00EF4A43"/>
    <w:rsid w:val="00EF5BED"/>
    <w:rsid w:val="00EF5EEC"/>
    <w:rsid w:val="00EF6D71"/>
    <w:rsid w:val="00EF744D"/>
    <w:rsid w:val="00EF7BB4"/>
    <w:rsid w:val="00F00717"/>
    <w:rsid w:val="00F00C83"/>
    <w:rsid w:val="00F03675"/>
    <w:rsid w:val="00F036D3"/>
    <w:rsid w:val="00F05890"/>
    <w:rsid w:val="00F07BD4"/>
    <w:rsid w:val="00F1043A"/>
    <w:rsid w:val="00F10443"/>
    <w:rsid w:val="00F10469"/>
    <w:rsid w:val="00F10556"/>
    <w:rsid w:val="00F1135B"/>
    <w:rsid w:val="00F1220D"/>
    <w:rsid w:val="00F12356"/>
    <w:rsid w:val="00F13F66"/>
    <w:rsid w:val="00F14CD0"/>
    <w:rsid w:val="00F15224"/>
    <w:rsid w:val="00F152E1"/>
    <w:rsid w:val="00F153CB"/>
    <w:rsid w:val="00F1565C"/>
    <w:rsid w:val="00F160F5"/>
    <w:rsid w:val="00F16BEE"/>
    <w:rsid w:val="00F17485"/>
    <w:rsid w:val="00F17CC6"/>
    <w:rsid w:val="00F20C52"/>
    <w:rsid w:val="00F21056"/>
    <w:rsid w:val="00F21F43"/>
    <w:rsid w:val="00F224A7"/>
    <w:rsid w:val="00F23B33"/>
    <w:rsid w:val="00F23F48"/>
    <w:rsid w:val="00F25178"/>
    <w:rsid w:val="00F272EB"/>
    <w:rsid w:val="00F27439"/>
    <w:rsid w:val="00F3136D"/>
    <w:rsid w:val="00F35895"/>
    <w:rsid w:val="00F364E6"/>
    <w:rsid w:val="00F374F4"/>
    <w:rsid w:val="00F378F9"/>
    <w:rsid w:val="00F37C1E"/>
    <w:rsid w:val="00F4005F"/>
    <w:rsid w:val="00F400EE"/>
    <w:rsid w:val="00F40E03"/>
    <w:rsid w:val="00F41FA0"/>
    <w:rsid w:val="00F421B0"/>
    <w:rsid w:val="00F425C1"/>
    <w:rsid w:val="00F4263E"/>
    <w:rsid w:val="00F4281F"/>
    <w:rsid w:val="00F44C85"/>
    <w:rsid w:val="00F44D14"/>
    <w:rsid w:val="00F44F0E"/>
    <w:rsid w:val="00F460C2"/>
    <w:rsid w:val="00F475D5"/>
    <w:rsid w:val="00F500E7"/>
    <w:rsid w:val="00F50939"/>
    <w:rsid w:val="00F5108B"/>
    <w:rsid w:val="00F51726"/>
    <w:rsid w:val="00F52C12"/>
    <w:rsid w:val="00F531B6"/>
    <w:rsid w:val="00F54499"/>
    <w:rsid w:val="00F5596B"/>
    <w:rsid w:val="00F55F22"/>
    <w:rsid w:val="00F56117"/>
    <w:rsid w:val="00F565B1"/>
    <w:rsid w:val="00F56925"/>
    <w:rsid w:val="00F5692F"/>
    <w:rsid w:val="00F57CF7"/>
    <w:rsid w:val="00F57E85"/>
    <w:rsid w:val="00F60613"/>
    <w:rsid w:val="00F613ED"/>
    <w:rsid w:val="00F616D3"/>
    <w:rsid w:val="00F62B91"/>
    <w:rsid w:val="00F62FC9"/>
    <w:rsid w:val="00F6305D"/>
    <w:rsid w:val="00F6434F"/>
    <w:rsid w:val="00F64536"/>
    <w:rsid w:val="00F656BA"/>
    <w:rsid w:val="00F67CDD"/>
    <w:rsid w:val="00F70623"/>
    <w:rsid w:val="00F70D71"/>
    <w:rsid w:val="00F74088"/>
    <w:rsid w:val="00F745F2"/>
    <w:rsid w:val="00F74BEA"/>
    <w:rsid w:val="00F75BEB"/>
    <w:rsid w:val="00F7766B"/>
    <w:rsid w:val="00F80563"/>
    <w:rsid w:val="00F80A76"/>
    <w:rsid w:val="00F80ECD"/>
    <w:rsid w:val="00F82378"/>
    <w:rsid w:val="00F826AB"/>
    <w:rsid w:val="00F87DC1"/>
    <w:rsid w:val="00F91AF9"/>
    <w:rsid w:val="00F91B58"/>
    <w:rsid w:val="00F91C4A"/>
    <w:rsid w:val="00F922CA"/>
    <w:rsid w:val="00F92B80"/>
    <w:rsid w:val="00F92C49"/>
    <w:rsid w:val="00F92F42"/>
    <w:rsid w:val="00F948CC"/>
    <w:rsid w:val="00F94C8F"/>
    <w:rsid w:val="00F95D81"/>
    <w:rsid w:val="00FA174D"/>
    <w:rsid w:val="00FA31DF"/>
    <w:rsid w:val="00FA34F0"/>
    <w:rsid w:val="00FA46F9"/>
    <w:rsid w:val="00FA4E96"/>
    <w:rsid w:val="00FA6886"/>
    <w:rsid w:val="00FB091D"/>
    <w:rsid w:val="00FB114E"/>
    <w:rsid w:val="00FB1948"/>
    <w:rsid w:val="00FB22B6"/>
    <w:rsid w:val="00FB2300"/>
    <w:rsid w:val="00FB2407"/>
    <w:rsid w:val="00FB2F4D"/>
    <w:rsid w:val="00FB4233"/>
    <w:rsid w:val="00FB5169"/>
    <w:rsid w:val="00FB718A"/>
    <w:rsid w:val="00FB7CBB"/>
    <w:rsid w:val="00FB7D6E"/>
    <w:rsid w:val="00FC0A0C"/>
    <w:rsid w:val="00FC0AE0"/>
    <w:rsid w:val="00FC23F8"/>
    <w:rsid w:val="00FC2BC6"/>
    <w:rsid w:val="00FC5F0D"/>
    <w:rsid w:val="00FC7363"/>
    <w:rsid w:val="00FC7D8D"/>
    <w:rsid w:val="00FD3026"/>
    <w:rsid w:val="00FD4FCD"/>
    <w:rsid w:val="00FD546E"/>
    <w:rsid w:val="00FD5F8F"/>
    <w:rsid w:val="00FD7AA7"/>
    <w:rsid w:val="00FD7C56"/>
    <w:rsid w:val="00FE05D3"/>
    <w:rsid w:val="00FE0A9B"/>
    <w:rsid w:val="00FE0DE4"/>
    <w:rsid w:val="00FE1131"/>
    <w:rsid w:val="00FE1A2B"/>
    <w:rsid w:val="00FE1EC3"/>
    <w:rsid w:val="00FE69DA"/>
    <w:rsid w:val="00FF02D6"/>
    <w:rsid w:val="00FF0582"/>
    <w:rsid w:val="00FF14D2"/>
    <w:rsid w:val="00FF1CA4"/>
    <w:rsid w:val="00FF221D"/>
    <w:rsid w:val="00FF3FB7"/>
    <w:rsid w:val="00FF523F"/>
    <w:rsid w:val="00FF5579"/>
    <w:rsid w:val="00FF5F1F"/>
    <w:rsid w:val="00FF6D55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1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A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51C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1C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0B5B3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0B5B3E"/>
    <w:rPr>
      <w:rFonts w:eastAsiaTheme="minorEastAsia"/>
      <w:b/>
      <w:bCs/>
      <w:i/>
      <w:iCs/>
      <w:color w:val="4F81BD" w:themeColor="accent1"/>
      <w:lang w:eastAsia="ru-RU"/>
    </w:rPr>
  </w:style>
  <w:style w:type="table" w:styleId="aa">
    <w:name w:val="Table Grid"/>
    <w:basedOn w:val="a1"/>
    <w:uiPriority w:val="59"/>
    <w:rsid w:val="00C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2B8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D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08FC"/>
  </w:style>
  <w:style w:type="paragraph" w:customStyle="1" w:styleId="1">
    <w:name w:val="Обычный1"/>
    <w:rsid w:val="00604426"/>
    <w:pPr>
      <w:widowControl w:val="0"/>
      <w:spacing w:after="0" w:line="260" w:lineRule="auto"/>
      <w:ind w:firstLine="7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B40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F606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F606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"/>
    <w:link w:val="af1"/>
    <w:semiHidden/>
    <w:rsid w:val="00F606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F606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606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60613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E17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">
    <w:name w:val="Char Char Знак Знак Знак"/>
    <w:basedOn w:val="a"/>
    <w:rsid w:val="002E171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WW8Num4z0">
    <w:name w:val="WW8Num4z0"/>
    <w:rsid w:val="000E134D"/>
    <w:rPr>
      <w:rFonts w:ascii="Symbol" w:hAnsi="Symbol" w:cs="StarSymbol"/>
      <w:sz w:val="18"/>
      <w:szCs w:val="18"/>
    </w:rPr>
  </w:style>
  <w:style w:type="paragraph" w:customStyle="1" w:styleId="ConsPlusTitle">
    <w:name w:val="ConsPlusTitle"/>
    <w:rsid w:val="007A0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1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A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51C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1C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0B5B3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0B5B3E"/>
    <w:rPr>
      <w:rFonts w:eastAsiaTheme="minorEastAsia"/>
      <w:b/>
      <w:bCs/>
      <w:i/>
      <w:iCs/>
      <w:color w:val="4F81BD" w:themeColor="accent1"/>
      <w:lang w:eastAsia="ru-RU"/>
    </w:rPr>
  </w:style>
  <w:style w:type="table" w:styleId="aa">
    <w:name w:val="Table Grid"/>
    <w:basedOn w:val="a1"/>
    <w:uiPriority w:val="59"/>
    <w:rsid w:val="00C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2B8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D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08FC"/>
  </w:style>
  <w:style w:type="paragraph" w:customStyle="1" w:styleId="1">
    <w:name w:val="Обычный1"/>
    <w:rsid w:val="00604426"/>
    <w:pPr>
      <w:widowControl w:val="0"/>
      <w:spacing w:after="0" w:line="260" w:lineRule="auto"/>
      <w:ind w:firstLine="7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B40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F606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F606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"/>
    <w:link w:val="af1"/>
    <w:semiHidden/>
    <w:rsid w:val="00F606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F606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606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60613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E17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">
    <w:name w:val="Char Char Знак Знак Знак"/>
    <w:basedOn w:val="a"/>
    <w:rsid w:val="002E171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WW8Num4z0">
    <w:name w:val="WW8Num4z0"/>
    <w:rsid w:val="000E134D"/>
    <w:rPr>
      <w:rFonts w:ascii="Symbol" w:hAnsi="Symbol" w:cs="StarSymbol"/>
      <w:sz w:val="18"/>
      <w:szCs w:val="18"/>
    </w:rPr>
  </w:style>
  <w:style w:type="paragraph" w:customStyle="1" w:styleId="ConsPlusTitle">
    <w:name w:val="ConsPlusTitle"/>
    <w:rsid w:val="007A0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E1D0-34AB-4E98-8CF7-01060F08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8181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225</cp:revision>
  <cp:lastPrinted>2017-11-30T05:31:00Z</cp:lastPrinted>
  <dcterms:created xsi:type="dcterms:W3CDTF">2014-12-11T07:56:00Z</dcterms:created>
  <dcterms:modified xsi:type="dcterms:W3CDTF">2017-11-30T05:32:00Z</dcterms:modified>
</cp:coreProperties>
</file>